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56A6A" w14:textId="77777777" w:rsidR="00DE21F8" w:rsidRPr="00473DA7" w:rsidRDefault="00DE21F8" w:rsidP="00DE21F8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B6AB284" w14:textId="12B003A2" w:rsidR="00387AB9" w:rsidRPr="009F7700" w:rsidRDefault="00387AB9" w:rsidP="00387AB9">
      <w:pPr>
        <w:tabs>
          <w:tab w:val="left" w:pos="6461"/>
        </w:tabs>
        <w:jc w:val="right"/>
        <w:rPr>
          <w:rFonts w:ascii="Arial Narrow" w:eastAsia="Calibri" w:hAnsi="Arial Narrow" w:cs="Times New Roman"/>
        </w:rPr>
      </w:pPr>
      <w:r w:rsidRPr="009F7700">
        <w:rPr>
          <w:rFonts w:ascii="Arial Narrow" w:eastAsia="Calibri" w:hAnsi="Arial Narrow" w:cs="Times New Roman"/>
        </w:rPr>
        <w:t>Załącznik nr 8 do SWZ</w:t>
      </w:r>
    </w:p>
    <w:p w14:paraId="76B60A10" w14:textId="77777777" w:rsidR="00D25EE3" w:rsidRPr="009F7700" w:rsidRDefault="00D25EE3" w:rsidP="00D25EE3">
      <w:pPr>
        <w:spacing w:after="0" w:line="360" w:lineRule="auto"/>
        <w:jc w:val="right"/>
        <w:rPr>
          <w:rFonts w:ascii="Arial Narrow" w:eastAsia="Calibri" w:hAnsi="Arial Narrow" w:cs="Times New Roman"/>
        </w:rPr>
      </w:pPr>
    </w:p>
    <w:p w14:paraId="40AD0684" w14:textId="73CAE6FD" w:rsidR="00D25EE3" w:rsidRPr="009F7700" w:rsidRDefault="00D25EE3" w:rsidP="00D25EE3">
      <w:pPr>
        <w:spacing w:after="0" w:line="360" w:lineRule="auto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9F7700">
        <w:rPr>
          <w:rFonts w:ascii="Arial Narrow" w:eastAsia="Calibri" w:hAnsi="Arial Narrow" w:cs="Times New Roman"/>
          <w:b/>
        </w:rPr>
        <w:t xml:space="preserve"> </w:t>
      </w:r>
      <w:r w:rsidRPr="009F7700">
        <w:rPr>
          <w:rFonts w:ascii="Arial Narrow" w:eastAsia="Calibri" w:hAnsi="Arial Narrow" w:cs="Times New Roman"/>
          <w:sz w:val="18"/>
          <w:szCs w:val="18"/>
        </w:rPr>
        <w:t xml:space="preserve">…………………..................…………..                                     </w:t>
      </w:r>
      <w:r w:rsidR="00473DA7" w:rsidRPr="009F7700">
        <w:rPr>
          <w:rFonts w:ascii="Arial Narrow" w:eastAsia="Calibri" w:hAnsi="Arial Narrow" w:cs="Times New Roman"/>
          <w:sz w:val="18"/>
          <w:szCs w:val="18"/>
        </w:rPr>
        <w:t xml:space="preserve">                   </w:t>
      </w:r>
      <w:r w:rsidR="00EB3D6F" w:rsidRPr="009F7700">
        <w:rPr>
          <w:rFonts w:ascii="Arial Narrow" w:eastAsia="Calibri" w:hAnsi="Arial Narrow" w:cs="Times New Roman"/>
          <w:sz w:val="18"/>
          <w:szCs w:val="18"/>
        </w:rPr>
        <w:t xml:space="preserve">               </w:t>
      </w:r>
      <w:r w:rsidRPr="009F7700">
        <w:rPr>
          <w:rFonts w:ascii="Arial Narrow" w:eastAsia="Calibri" w:hAnsi="Arial Narrow" w:cs="Times New Roman"/>
          <w:sz w:val="18"/>
          <w:szCs w:val="18"/>
        </w:rPr>
        <w:t xml:space="preserve"> …………………………, data …………………..</w:t>
      </w:r>
    </w:p>
    <w:p w14:paraId="4E196612" w14:textId="7C33BA4E" w:rsidR="00D25EE3" w:rsidRPr="009F7700" w:rsidRDefault="00EB3D6F" w:rsidP="00D25EE3">
      <w:p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9F7700">
        <w:rPr>
          <w:rFonts w:ascii="Arial Narrow" w:eastAsia="Calibri" w:hAnsi="Arial Narrow" w:cs="Times New Roman"/>
          <w:sz w:val="18"/>
          <w:szCs w:val="18"/>
        </w:rPr>
        <w:t>Nazwa Wykonawcy i adres</w:t>
      </w:r>
      <w:r w:rsidR="00D25EE3" w:rsidRPr="009F7700">
        <w:rPr>
          <w:rFonts w:ascii="Arial Narrow" w:eastAsia="Calibri" w:hAnsi="Arial Narrow" w:cs="Times New Roman"/>
          <w:sz w:val="18"/>
          <w:szCs w:val="18"/>
        </w:rPr>
        <w:t xml:space="preserve">                                                             </w:t>
      </w:r>
      <w:r w:rsidR="00D25EE3" w:rsidRPr="009F7700">
        <w:rPr>
          <w:rFonts w:ascii="Arial Narrow" w:eastAsia="Times New Roman" w:hAnsi="Arial Narrow" w:cs="Times New Roman"/>
          <w:sz w:val="18"/>
          <w:szCs w:val="18"/>
        </w:rPr>
        <w:t xml:space="preserve">  </w:t>
      </w:r>
    </w:p>
    <w:p w14:paraId="59F8D2D6" w14:textId="77777777" w:rsidR="00EB3D6F" w:rsidRDefault="00EB3D6F" w:rsidP="00DE6697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F6DA984" w14:textId="77777777" w:rsidR="00D25EE3" w:rsidRPr="00EB3D6F" w:rsidRDefault="00D25EE3" w:rsidP="00D25EE3">
      <w:pPr>
        <w:spacing w:after="0" w:line="360" w:lineRule="auto"/>
        <w:contextualSpacing/>
        <w:jc w:val="both"/>
        <w:rPr>
          <w:rFonts w:ascii="Arial Narrow" w:eastAsia="Times New Roman" w:hAnsi="Arial Narrow" w:cs="Times New Roman"/>
          <w:b/>
        </w:rPr>
      </w:pPr>
    </w:p>
    <w:p w14:paraId="18175088" w14:textId="5F401D72" w:rsidR="00D25EE3" w:rsidRPr="009F7700" w:rsidRDefault="00DD3A54" w:rsidP="00DD3A54">
      <w:pPr>
        <w:spacing w:after="0" w:line="360" w:lineRule="auto"/>
        <w:jc w:val="center"/>
        <w:rPr>
          <w:rFonts w:ascii="Arial Narrow" w:eastAsia="Calibri" w:hAnsi="Arial Narrow" w:cs="Times New Roman"/>
          <w:b/>
        </w:rPr>
      </w:pPr>
      <w:r w:rsidRPr="009F7700">
        <w:rPr>
          <w:rFonts w:ascii="Arial Narrow" w:eastAsia="Calibri" w:hAnsi="Arial Narrow" w:cs="Times New Roman"/>
          <w:b/>
        </w:rPr>
        <w:t>WYKAZ  ZREALIZOWANYCH ROBÓT BUDOWLANYCH</w:t>
      </w:r>
    </w:p>
    <w:p w14:paraId="39B69840" w14:textId="77777777" w:rsidR="00EB3D6F" w:rsidRPr="009F7700" w:rsidRDefault="00EB3D6F" w:rsidP="00DD3A54">
      <w:pPr>
        <w:spacing w:after="0" w:line="360" w:lineRule="auto"/>
        <w:jc w:val="center"/>
        <w:rPr>
          <w:rFonts w:ascii="Arial Narrow" w:eastAsia="Calibri" w:hAnsi="Arial Narrow" w:cs="Times New Roman"/>
          <w:b/>
        </w:rPr>
      </w:pPr>
    </w:p>
    <w:p w14:paraId="433E7B1D" w14:textId="4BF44688" w:rsidR="00C56C0F" w:rsidRPr="009F7700" w:rsidRDefault="00EB3D6F" w:rsidP="00EB3D6F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9F7700">
        <w:rPr>
          <w:rFonts w:ascii="Arial Narrow" w:hAnsi="Arial Narrow" w:cs="Times New Roman"/>
        </w:rPr>
        <w:t>Na potrzeby postępowania o udzielenie zamówienia publicznego pn. „Remont pomieszczeń w budynku Filii UJK w Sandomierzu”,</w:t>
      </w:r>
      <w:r w:rsidRPr="009F7700">
        <w:rPr>
          <w:rFonts w:ascii="Arial Narrow" w:hAnsi="Arial Narrow" w:cs="Times New Roman"/>
          <w:b/>
        </w:rPr>
        <w:t xml:space="preserve"> </w:t>
      </w:r>
      <w:r w:rsidRPr="009F7700">
        <w:rPr>
          <w:rFonts w:ascii="Arial Narrow" w:hAnsi="Arial Narrow" w:cs="Times New Roman"/>
        </w:rPr>
        <w:t xml:space="preserve">znak postepowania ADP.2301.69.2022, prowadzonego przez Uniwersytet Jana Kochanowskiego w Kielcach </w:t>
      </w:r>
      <w:r w:rsidRPr="009F7700">
        <w:rPr>
          <w:rFonts w:ascii="Arial Narrow" w:hAnsi="Arial Narrow" w:cs="Times New Roman"/>
          <w:color w:val="000009"/>
        </w:rPr>
        <w:t>o</w:t>
      </w:r>
      <w:r w:rsidR="000431CB" w:rsidRPr="009F7700">
        <w:rPr>
          <w:rFonts w:ascii="Arial Narrow" w:hAnsi="Arial Narrow" w:cs="Times New Roman"/>
          <w:color w:val="000009"/>
        </w:rPr>
        <w:t xml:space="preserve">świadczam, że </w:t>
      </w:r>
      <w:r w:rsidR="000431CB" w:rsidRPr="009F7700">
        <w:rPr>
          <w:rFonts w:ascii="Arial Narrow" w:hAnsi="Arial Narrow" w:cs="Times New Roman"/>
        </w:rPr>
        <w:t xml:space="preserve">w okresie ostatnich pięciu lat przed upływem terminu składania ofert, (a jeżeli okres prowadzenia działalności jest krótszy - w tym okresie) </w:t>
      </w:r>
      <w:r w:rsidR="000431CB" w:rsidRPr="009F7700">
        <w:rPr>
          <w:rFonts w:ascii="Arial Narrow" w:hAnsi="Arial Narrow" w:cs="Times New Roman"/>
          <w:color w:val="000009"/>
        </w:rPr>
        <w:t xml:space="preserve">zrealizowałem następujące roboty budowlane </w:t>
      </w:r>
      <w:r w:rsidR="00C56C0F" w:rsidRPr="009F7700">
        <w:rPr>
          <w:rFonts w:ascii="Arial Narrow" w:hAnsi="Arial Narrow" w:cs="Times New Roman"/>
          <w:color w:val="000009"/>
        </w:rPr>
        <w:t>potwierdzające spełnianie warunku,</w:t>
      </w:r>
      <w:r w:rsidR="00C56C0F" w:rsidRPr="009F7700">
        <w:rPr>
          <w:rFonts w:ascii="Arial Narrow" w:hAnsi="Arial Narrow" w:cs="Times New Roman"/>
          <w:b/>
        </w:rPr>
        <w:t xml:space="preserve"> </w:t>
      </w:r>
      <w:r w:rsidR="00C56C0F" w:rsidRPr="009F7700">
        <w:rPr>
          <w:rFonts w:ascii="Arial Narrow" w:hAnsi="Arial Narrow" w:cs="Times New Roman"/>
        </w:rPr>
        <w:t>o którym mowa w SWZ w rozdziale VII</w:t>
      </w:r>
      <w:r w:rsidR="00EE3AFB" w:rsidRPr="009F7700">
        <w:rPr>
          <w:rFonts w:ascii="Arial Narrow" w:hAnsi="Arial Narrow" w:cs="Times New Roman"/>
        </w:rPr>
        <w:t>I</w:t>
      </w:r>
      <w:r w:rsidR="00C56C0F" w:rsidRPr="009F7700">
        <w:rPr>
          <w:rFonts w:ascii="Arial Narrow" w:hAnsi="Arial Narrow" w:cs="Times New Roman"/>
        </w:rPr>
        <w:t xml:space="preserve"> ust.2 pkt.4) litera a)</w:t>
      </w:r>
    </w:p>
    <w:p w14:paraId="61159F0F" w14:textId="14A9C131" w:rsidR="000431CB" w:rsidRPr="009F7700" w:rsidRDefault="000431CB" w:rsidP="000431CB">
      <w:pPr>
        <w:spacing w:after="5"/>
        <w:ind w:right="-26"/>
        <w:jc w:val="both"/>
        <w:rPr>
          <w:rFonts w:ascii="Arial Narrow" w:hAnsi="Arial Narrow" w:cs="Times New Roman"/>
          <w:b/>
          <w:color w:val="000009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4"/>
        <w:gridCol w:w="1663"/>
        <w:gridCol w:w="1421"/>
        <w:gridCol w:w="1495"/>
        <w:gridCol w:w="1649"/>
      </w:tblGrid>
      <w:tr w:rsidR="000431CB" w:rsidRPr="009F7700" w14:paraId="00951ACF" w14:textId="77777777" w:rsidTr="00EB3D6F">
        <w:trPr>
          <w:trHeight w:val="1013"/>
        </w:trPr>
        <w:tc>
          <w:tcPr>
            <w:tcW w:w="567" w:type="dxa"/>
          </w:tcPr>
          <w:p w14:paraId="5309E8D2" w14:textId="77777777" w:rsidR="000431CB" w:rsidRPr="009F7700" w:rsidRDefault="000431CB" w:rsidP="00C56C0F">
            <w:pPr>
              <w:pStyle w:val="TableParagraph"/>
              <w:spacing w:line="251" w:lineRule="exact"/>
              <w:ind w:left="110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L.p.</w:t>
            </w:r>
          </w:p>
        </w:tc>
        <w:tc>
          <w:tcPr>
            <w:tcW w:w="2534" w:type="dxa"/>
          </w:tcPr>
          <w:p w14:paraId="3E35B421" w14:textId="77777777" w:rsidR="000431CB" w:rsidRPr="009F7700" w:rsidRDefault="000431CB" w:rsidP="00C56C0F">
            <w:pPr>
              <w:pStyle w:val="TableParagraph"/>
              <w:ind w:left="143" w:firstLine="192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Rodzaj roboty, miejsce wykonania</w:t>
            </w:r>
          </w:p>
        </w:tc>
        <w:tc>
          <w:tcPr>
            <w:tcW w:w="1663" w:type="dxa"/>
          </w:tcPr>
          <w:p w14:paraId="2D4C28C9" w14:textId="05474D12" w:rsidR="000431CB" w:rsidRPr="009F7700" w:rsidRDefault="00EB3D6F" w:rsidP="00C56C0F">
            <w:pPr>
              <w:pStyle w:val="TableParagraph"/>
              <w:spacing w:line="251" w:lineRule="exact"/>
              <w:ind w:left="110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Nazwa podmiotu dla którego robota budowlana była wykonana</w:t>
            </w:r>
          </w:p>
        </w:tc>
        <w:tc>
          <w:tcPr>
            <w:tcW w:w="1421" w:type="dxa"/>
          </w:tcPr>
          <w:p w14:paraId="5DC575D8" w14:textId="77777777" w:rsidR="000431CB" w:rsidRPr="009F7700" w:rsidRDefault="000431CB" w:rsidP="00C56C0F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Wartość brutto robót (zł)</w:t>
            </w:r>
          </w:p>
        </w:tc>
        <w:tc>
          <w:tcPr>
            <w:tcW w:w="1495" w:type="dxa"/>
          </w:tcPr>
          <w:p w14:paraId="7B46BC9A" w14:textId="77777777" w:rsidR="000431CB" w:rsidRPr="009F7700" w:rsidRDefault="000431CB" w:rsidP="00C56C0F">
            <w:pPr>
              <w:pStyle w:val="TableParagraph"/>
              <w:ind w:left="110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Data zakończenia</w:t>
            </w:r>
          </w:p>
        </w:tc>
        <w:tc>
          <w:tcPr>
            <w:tcW w:w="1649" w:type="dxa"/>
          </w:tcPr>
          <w:p w14:paraId="63BE57AE" w14:textId="77777777" w:rsidR="000431CB" w:rsidRPr="009F7700" w:rsidRDefault="000431CB" w:rsidP="00C56C0F">
            <w:pPr>
              <w:pStyle w:val="TableParagraph"/>
              <w:ind w:left="108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Doświadczenie własne</w:t>
            </w:r>
          </w:p>
          <w:p w14:paraId="1836923E" w14:textId="77777777" w:rsidR="000431CB" w:rsidRPr="009F7700" w:rsidRDefault="000431CB" w:rsidP="00C56C0F">
            <w:pPr>
              <w:pStyle w:val="TableParagraph"/>
              <w:spacing w:before="3" w:line="252" w:lineRule="exact"/>
              <w:ind w:left="108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/oddane do dyspozycji*</w:t>
            </w:r>
          </w:p>
        </w:tc>
      </w:tr>
      <w:tr w:rsidR="000431CB" w:rsidRPr="009F7700" w14:paraId="431E5B45" w14:textId="77777777" w:rsidTr="00EB3D6F">
        <w:trPr>
          <w:trHeight w:val="1009"/>
        </w:trPr>
        <w:tc>
          <w:tcPr>
            <w:tcW w:w="567" w:type="dxa"/>
          </w:tcPr>
          <w:p w14:paraId="73323935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2534" w:type="dxa"/>
          </w:tcPr>
          <w:p w14:paraId="68C9A76E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</w:tcPr>
          <w:p w14:paraId="1B291209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11A5AC67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95" w:type="dxa"/>
          </w:tcPr>
          <w:p w14:paraId="1BD3A9B0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649" w:type="dxa"/>
          </w:tcPr>
          <w:p w14:paraId="2221763E" w14:textId="77777777" w:rsidR="000431CB" w:rsidRPr="009F7700" w:rsidRDefault="000431CB" w:rsidP="00C56C0F">
            <w:pPr>
              <w:pStyle w:val="TableParagraph"/>
              <w:ind w:left="112" w:right="105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Doświadczenie własne</w:t>
            </w:r>
          </w:p>
          <w:p w14:paraId="78C1EFED" w14:textId="77777777" w:rsidR="000431CB" w:rsidRPr="009F7700" w:rsidRDefault="000431CB" w:rsidP="00C56C0F">
            <w:pPr>
              <w:pStyle w:val="TableParagraph"/>
              <w:spacing w:before="2" w:line="252" w:lineRule="exact"/>
              <w:ind w:left="252" w:right="244" w:hanging="5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/oddane do dyspozycji*</w:t>
            </w:r>
          </w:p>
        </w:tc>
      </w:tr>
      <w:tr w:rsidR="000431CB" w:rsidRPr="009F7700" w14:paraId="0695BCF4" w14:textId="77777777" w:rsidTr="00EB3D6F">
        <w:trPr>
          <w:trHeight w:val="1010"/>
        </w:trPr>
        <w:tc>
          <w:tcPr>
            <w:tcW w:w="567" w:type="dxa"/>
          </w:tcPr>
          <w:p w14:paraId="7EA04FC9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2534" w:type="dxa"/>
          </w:tcPr>
          <w:p w14:paraId="6721DD89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</w:tcPr>
          <w:p w14:paraId="193CB301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48ABE5DC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95" w:type="dxa"/>
          </w:tcPr>
          <w:p w14:paraId="059E011E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649" w:type="dxa"/>
          </w:tcPr>
          <w:p w14:paraId="199D875C" w14:textId="77777777" w:rsidR="000431CB" w:rsidRPr="009F7700" w:rsidRDefault="000431CB" w:rsidP="00C56C0F">
            <w:pPr>
              <w:pStyle w:val="TableParagraph"/>
              <w:ind w:left="112" w:right="105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Doświadczenie własne</w:t>
            </w:r>
          </w:p>
          <w:p w14:paraId="4B5E9562" w14:textId="77777777" w:rsidR="000431CB" w:rsidRPr="009F7700" w:rsidRDefault="000431CB" w:rsidP="00C56C0F">
            <w:pPr>
              <w:pStyle w:val="TableParagraph"/>
              <w:spacing w:line="254" w:lineRule="exact"/>
              <w:ind w:left="252" w:right="244" w:hanging="5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/oddane do dyspozycji*</w:t>
            </w:r>
          </w:p>
        </w:tc>
      </w:tr>
      <w:tr w:rsidR="000431CB" w:rsidRPr="009F7700" w14:paraId="2C12EF48" w14:textId="77777777" w:rsidTr="00EB3D6F">
        <w:trPr>
          <w:trHeight w:val="1008"/>
        </w:trPr>
        <w:tc>
          <w:tcPr>
            <w:tcW w:w="567" w:type="dxa"/>
          </w:tcPr>
          <w:p w14:paraId="397E82C8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2534" w:type="dxa"/>
          </w:tcPr>
          <w:p w14:paraId="456BF797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</w:tcPr>
          <w:p w14:paraId="5A0639E4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3BE7B818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95" w:type="dxa"/>
          </w:tcPr>
          <w:p w14:paraId="438E4982" w14:textId="77777777" w:rsidR="000431CB" w:rsidRPr="009F7700" w:rsidRDefault="000431CB" w:rsidP="00C56C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649" w:type="dxa"/>
          </w:tcPr>
          <w:p w14:paraId="44A6E36F" w14:textId="77777777" w:rsidR="000431CB" w:rsidRPr="009F7700" w:rsidRDefault="000431CB" w:rsidP="00C56C0F">
            <w:pPr>
              <w:pStyle w:val="TableParagraph"/>
              <w:spacing w:line="242" w:lineRule="auto"/>
              <w:ind w:left="112" w:right="105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</w:rPr>
              <w:t>Doświadczenie własne</w:t>
            </w:r>
          </w:p>
          <w:p w14:paraId="516FDFAE" w14:textId="77777777" w:rsidR="000431CB" w:rsidRPr="009F7700" w:rsidRDefault="000431CB" w:rsidP="00C56C0F">
            <w:pPr>
              <w:pStyle w:val="TableParagraph"/>
              <w:spacing w:line="248" w:lineRule="exact"/>
              <w:ind w:left="106" w:right="105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  <w:spacing w:val="2"/>
              </w:rPr>
              <w:t>/oddane</w:t>
            </w:r>
            <w:r w:rsidRPr="009F7700">
              <w:rPr>
                <w:rFonts w:ascii="Arial Narrow" w:hAnsi="Arial Narrow"/>
                <w:color w:val="000009"/>
                <w:spacing w:val="16"/>
              </w:rPr>
              <w:t xml:space="preserve"> </w:t>
            </w:r>
            <w:r w:rsidRPr="009F7700">
              <w:rPr>
                <w:rFonts w:ascii="Arial Narrow" w:hAnsi="Arial Narrow"/>
                <w:color w:val="000009"/>
              </w:rPr>
              <w:t>do</w:t>
            </w:r>
          </w:p>
          <w:p w14:paraId="4BE5058E" w14:textId="77777777" w:rsidR="000431CB" w:rsidRPr="009F7700" w:rsidRDefault="000431CB" w:rsidP="00C56C0F">
            <w:pPr>
              <w:pStyle w:val="TableParagraph"/>
              <w:spacing w:line="233" w:lineRule="exact"/>
              <w:ind w:left="111" w:right="105"/>
              <w:jc w:val="center"/>
              <w:rPr>
                <w:rFonts w:ascii="Arial Narrow" w:hAnsi="Arial Narrow"/>
              </w:rPr>
            </w:pPr>
            <w:r w:rsidRPr="009F7700">
              <w:rPr>
                <w:rFonts w:ascii="Arial Narrow" w:hAnsi="Arial Narrow"/>
                <w:color w:val="000009"/>
                <w:spacing w:val="3"/>
              </w:rPr>
              <w:t>dyspozycji*</w:t>
            </w:r>
          </w:p>
        </w:tc>
      </w:tr>
    </w:tbl>
    <w:p w14:paraId="6D7256B3" w14:textId="535392BD" w:rsidR="000431CB" w:rsidRPr="00EB3D6F" w:rsidRDefault="00C56C0F" w:rsidP="00C56C0F">
      <w:pPr>
        <w:widowControl w:val="0"/>
        <w:tabs>
          <w:tab w:val="left" w:pos="386"/>
        </w:tabs>
        <w:autoSpaceDE w:val="0"/>
        <w:autoSpaceDN w:val="0"/>
        <w:spacing w:before="182" w:after="0" w:line="240" w:lineRule="auto"/>
        <w:rPr>
          <w:rFonts w:ascii="Arial Narrow" w:hAnsi="Arial Narrow"/>
          <w:b/>
          <w:sz w:val="16"/>
        </w:rPr>
      </w:pPr>
      <w:r w:rsidRPr="00EB3D6F">
        <w:rPr>
          <w:rFonts w:ascii="Arial Narrow" w:hAnsi="Arial Narrow"/>
          <w:b/>
          <w:color w:val="000009"/>
          <w:spacing w:val="2"/>
          <w:sz w:val="16"/>
        </w:rPr>
        <w:t>*</w:t>
      </w:r>
      <w:r w:rsidR="000431CB" w:rsidRPr="00EB3D6F">
        <w:rPr>
          <w:rFonts w:ascii="Arial Narrow" w:hAnsi="Arial Narrow"/>
          <w:b/>
          <w:color w:val="000009"/>
          <w:spacing w:val="2"/>
          <w:sz w:val="16"/>
        </w:rPr>
        <w:t>niepotrzebne</w:t>
      </w:r>
      <w:r w:rsidR="000431CB" w:rsidRPr="00EB3D6F">
        <w:rPr>
          <w:rFonts w:ascii="Arial Narrow" w:hAnsi="Arial Narrow"/>
          <w:b/>
          <w:color w:val="000009"/>
          <w:spacing w:val="8"/>
          <w:sz w:val="16"/>
        </w:rPr>
        <w:t xml:space="preserve"> </w:t>
      </w:r>
      <w:r w:rsidR="000431CB" w:rsidRPr="00EB3D6F">
        <w:rPr>
          <w:rFonts w:ascii="Arial Narrow" w:hAnsi="Arial Narrow"/>
          <w:b/>
          <w:color w:val="000009"/>
          <w:spacing w:val="2"/>
          <w:sz w:val="16"/>
        </w:rPr>
        <w:t>skreślić</w:t>
      </w:r>
    </w:p>
    <w:p w14:paraId="21D9ABA0" w14:textId="77777777" w:rsidR="00C56C0F" w:rsidRPr="00EB3D6F" w:rsidRDefault="00C56C0F" w:rsidP="00C56C0F">
      <w:pPr>
        <w:pStyle w:val="Tekstpodstawowy"/>
        <w:jc w:val="both"/>
        <w:rPr>
          <w:rFonts w:ascii="Arial Narrow" w:hAnsi="Arial Narrow" w:cs="Times New Roman"/>
        </w:rPr>
      </w:pPr>
    </w:p>
    <w:p w14:paraId="6142F749" w14:textId="6A478937" w:rsidR="000431CB" w:rsidRPr="00EB3D6F" w:rsidRDefault="000431CB" w:rsidP="00C56C0F">
      <w:pPr>
        <w:pStyle w:val="Tekstpodstawowy"/>
        <w:jc w:val="both"/>
        <w:rPr>
          <w:rFonts w:ascii="Arial Narrow" w:hAnsi="Arial Narrow" w:cs="Times New Roman"/>
        </w:rPr>
      </w:pPr>
      <w:r w:rsidRPr="00EB3D6F">
        <w:rPr>
          <w:rFonts w:ascii="Arial Narrow" w:hAnsi="Arial Narrow" w:cs="Times New Roman"/>
        </w:rPr>
        <w:t>Dok</w:t>
      </w:r>
      <w:r w:rsidR="00C56C0F" w:rsidRPr="00EB3D6F">
        <w:rPr>
          <w:rFonts w:ascii="Arial Narrow" w:hAnsi="Arial Narrow" w:cs="Times New Roman"/>
        </w:rPr>
        <w:t>umenty potwierdzające, że roboty zostały wykonane</w:t>
      </w:r>
      <w:r w:rsidR="00C56C0F" w:rsidRPr="00EB3D6F">
        <w:rPr>
          <w:rFonts w:ascii="Arial Narrow" w:hAnsi="Arial Narrow" w:cs="Times New Roman"/>
          <w:color w:val="000009"/>
        </w:rPr>
        <w:t xml:space="preserve"> należycie</w:t>
      </w:r>
      <w:r w:rsidR="00EB3D6F">
        <w:rPr>
          <w:rFonts w:ascii="Arial Narrow" w:hAnsi="Arial Narrow" w:cs="Times New Roman"/>
          <w:color w:val="000009"/>
        </w:rPr>
        <w:t>, przedkładam jako załączniki do niniejszego wykazu.</w:t>
      </w:r>
    </w:p>
    <w:p w14:paraId="7BACA9FF" w14:textId="71F77F8E" w:rsidR="00D25EE3" w:rsidRPr="00EB3D6F" w:rsidRDefault="00D25EE3" w:rsidP="00D25EE3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202D5B57" w14:textId="77777777" w:rsidR="00D25EE3" w:rsidRPr="00EB3D6F" w:rsidRDefault="00D25EE3" w:rsidP="00D25EE3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731B2A7E" w14:textId="2696717D" w:rsidR="00473DA7" w:rsidRPr="00EB3D6F" w:rsidRDefault="00473DA7" w:rsidP="00473DA7">
      <w:pPr>
        <w:spacing w:after="0"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EB3D6F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EB3D6F" w:rsidRPr="00EB3D6F">
        <w:rPr>
          <w:rFonts w:ascii="Arial Narrow" w:hAnsi="Arial Narrow" w:cs="Times New Roman"/>
          <w:sz w:val="18"/>
          <w:szCs w:val="18"/>
        </w:rPr>
        <w:t xml:space="preserve">            </w:t>
      </w:r>
      <w:r w:rsidR="00EB3D6F">
        <w:rPr>
          <w:rFonts w:ascii="Arial Narrow" w:hAnsi="Arial Narrow" w:cs="Times New Roman"/>
          <w:sz w:val="18"/>
          <w:szCs w:val="18"/>
        </w:rPr>
        <w:t xml:space="preserve">                                </w:t>
      </w:r>
      <w:r w:rsidRPr="00EB3D6F">
        <w:rPr>
          <w:rFonts w:ascii="Arial Narrow" w:hAnsi="Arial Narrow" w:cs="Times New Roman"/>
          <w:sz w:val="18"/>
          <w:szCs w:val="18"/>
        </w:rPr>
        <w:t>………………………………..</w:t>
      </w:r>
    </w:p>
    <w:p w14:paraId="743A179C" w14:textId="5277F6B3" w:rsidR="00473DA7" w:rsidRPr="00EB3D6F" w:rsidRDefault="00473DA7" w:rsidP="00473DA7">
      <w:pPr>
        <w:suppressAutoHyphens/>
        <w:spacing w:after="0" w:line="240" w:lineRule="auto"/>
        <w:ind w:left="709" w:hanging="425"/>
        <w:jc w:val="both"/>
        <w:rPr>
          <w:rFonts w:ascii="Arial Narrow" w:hAnsi="Arial Narrow" w:cs="Times New Roman"/>
          <w:i/>
          <w:sz w:val="18"/>
          <w:szCs w:val="18"/>
        </w:rPr>
      </w:pPr>
      <w:r w:rsidRPr="00EB3D6F">
        <w:rPr>
          <w:rFonts w:ascii="Arial Narrow" w:hAnsi="Arial Narrow" w:cs="Times New Roman"/>
          <w:i/>
          <w:sz w:val="18"/>
          <w:szCs w:val="18"/>
        </w:rPr>
        <w:tab/>
      </w:r>
      <w:r w:rsidRPr="00EB3D6F">
        <w:rPr>
          <w:rFonts w:ascii="Arial Narrow" w:hAnsi="Arial Narrow" w:cs="Times New Roman"/>
          <w:i/>
          <w:sz w:val="18"/>
          <w:szCs w:val="18"/>
        </w:rPr>
        <w:tab/>
      </w:r>
      <w:r w:rsidRPr="00EB3D6F">
        <w:rPr>
          <w:rFonts w:ascii="Arial Narrow" w:hAnsi="Arial Narrow" w:cs="Times New Roman"/>
          <w:i/>
          <w:sz w:val="18"/>
          <w:szCs w:val="18"/>
        </w:rPr>
        <w:tab/>
      </w:r>
      <w:r w:rsidRPr="00EB3D6F">
        <w:rPr>
          <w:rFonts w:ascii="Arial Narrow" w:hAnsi="Arial Narrow" w:cs="Times New Roman"/>
          <w:i/>
          <w:sz w:val="18"/>
          <w:szCs w:val="18"/>
        </w:rPr>
        <w:tab/>
      </w:r>
      <w:bookmarkStart w:id="0" w:name="_GoBack"/>
      <w:bookmarkEnd w:id="0"/>
      <w:r w:rsidRPr="00EB3D6F">
        <w:rPr>
          <w:rFonts w:ascii="Arial Narrow" w:hAnsi="Arial Narrow" w:cs="Times New Roman"/>
          <w:i/>
          <w:sz w:val="18"/>
          <w:szCs w:val="18"/>
        </w:rPr>
        <w:tab/>
      </w:r>
      <w:r w:rsidRPr="00EB3D6F">
        <w:rPr>
          <w:rFonts w:ascii="Arial Narrow" w:hAnsi="Arial Narrow" w:cs="Times New Roman"/>
          <w:i/>
          <w:sz w:val="18"/>
          <w:szCs w:val="18"/>
        </w:rPr>
        <w:tab/>
        <w:t xml:space="preserve">                                     </w:t>
      </w:r>
      <w:r w:rsidR="00EB3D6F" w:rsidRPr="00EB3D6F">
        <w:rPr>
          <w:rFonts w:ascii="Arial Narrow" w:hAnsi="Arial Narrow" w:cs="Times New Roman"/>
          <w:i/>
          <w:sz w:val="18"/>
          <w:szCs w:val="18"/>
        </w:rPr>
        <w:t xml:space="preserve">     </w:t>
      </w:r>
      <w:r w:rsidR="00EB3D6F">
        <w:rPr>
          <w:rFonts w:ascii="Arial Narrow" w:hAnsi="Arial Narrow" w:cs="Times New Roman"/>
          <w:i/>
          <w:sz w:val="18"/>
          <w:szCs w:val="18"/>
        </w:rPr>
        <w:t xml:space="preserve">          </w:t>
      </w:r>
      <w:r w:rsidRPr="00EB3D6F">
        <w:rPr>
          <w:rFonts w:ascii="Arial Narrow" w:hAnsi="Arial Narrow" w:cs="Times New Roman"/>
          <w:i/>
          <w:sz w:val="18"/>
          <w:szCs w:val="18"/>
        </w:rPr>
        <w:t xml:space="preserve"> Data i podpis upoważnionego</w:t>
      </w:r>
    </w:p>
    <w:p w14:paraId="73A8B4FA" w14:textId="77777777" w:rsidR="00473DA7" w:rsidRPr="00EB3D6F" w:rsidRDefault="00473DA7" w:rsidP="00473DA7">
      <w:pPr>
        <w:spacing w:after="0" w:line="240" w:lineRule="auto"/>
        <w:ind w:left="5760"/>
        <w:jc w:val="both"/>
        <w:rPr>
          <w:rFonts w:ascii="Arial Narrow" w:hAnsi="Arial Narrow" w:cs="Times New Roman"/>
          <w:i/>
          <w:sz w:val="18"/>
          <w:szCs w:val="18"/>
        </w:rPr>
      </w:pPr>
      <w:r w:rsidRPr="00EB3D6F">
        <w:rPr>
          <w:rFonts w:ascii="Arial Narrow" w:hAnsi="Arial Narrow" w:cs="Times New Roman"/>
          <w:sz w:val="18"/>
          <w:szCs w:val="18"/>
        </w:rPr>
        <w:tab/>
      </w:r>
      <w:r w:rsidRPr="00EB3D6F">
        <w:rPr>
          <w:rFonts w:ascii="Arial Narrow" w:hAnsi="Arial Narrow" w:cs="Times New Roman"/>
          <w:i/>
          <w:sz w:val="18"/>
          <w:szCs w:val="18"/>
        </w:rPr>
        <w:t>przedstawiciela Wykonawcy</w:t>
      </w:r>
    </w:p>
    <w:p w14:paraId="49D29439" w14:textId="77777777" w:rsidR="00EB3D6F" w:rsidRDefault="00EB3D6F" w:rsidP="00EB3D6F">
      <w:pPr>
        <w:spacing w:after="0" w:line="240" w:lineRule="auto"/>
        <w:ind w:left="6372"/>
        <w:rPr>
          <w:rFonts w:ascii="Arial Narrow" w:hAnsi="Arial Narrow" w:cs="Times New Roman"/>
          <w:i/>
          <w:sz w:val="18"/>
          <w:szCs w:val="18"/>
        </w:rPr>
      </w:pPr>
      <w:r w:rsidRPr="00EB3D6F">
        <w:rPr>
          <w:rFonts w:ascii="Arial Narrow" w:hAnsi="Arial Narrow" w:cs="Times New Roman"/>
          <w:i/>
          <w:sz w:val="18"/>
          <w:szCs w:val="18"/>
        </w:rPr>
        <w:t xml:space="preserve">(kwalifikowany </w:t>
      </w:r>
      <w:r w:rsidR="00473DA7" w:rsidRPr="00EB3D6F">
        <w:rPr>
          <w:rFonts w:ascii="Arial Narrow" w:hAnsi="Arial Narrow" w:cs="Times New Roman"/>
          <w:i/>
          <w:sz w:val="18"/>
          <w:szCs w:val="18"/>
        </w:rPr>
        <w:t>podpis elektroniczny</w:t>
      </w:r>
    </w:p>
    <w:p w14:paraId="2A33DE05" w14:textId="2CFB9011" w:rsidR="00473DA7" w:rsidRPr="00EB3D6F" w:rsidRDefault="00473DA7" w:rsidP="00EB3D6F">
      <w:pPr>
        <w:spacing w:after="0" w:line="240" w:lineRule="auto"/>
        <w:ind w:left="6372"/>
        <w:rPr>
          <w:rFonts w:ascii="Arial Narrow" w:hAnsi="Arial Narrow" w:cs="Times New Roman"/>
          <w:i/>
          <w:sz w:val="18"/>
          <w:szCs w:val="18"/>
        </w:rPr>
      </w:pPr>
      <w:r w:rsidRPr="00EB3D6F">
        <w:rPr>
          <w:rFonts w:ascii="Arial Narrow" w:hAnsi="Arial Narrow" w:cs="Times New Roman"/>
          <w:i/>
          <w:sz w:val="18"/>
          <w:szCs w:val="18"/>
        </w:rPr>
        <w:t xml:space="preserve"> lub podpis zaufany lub podpis osobisty)</w:t>
      </w:r>
    </w:p>
    <w:p w14:paraId="0715D287" w14:textId="77777777" w:rsidR="00991199" w:rsidRPr="00EB3D6F" w:rsidRDefault="00991199" w:rsidP="00991199">
      <w:pPr>
        <w:tabs>
          <w:tab w:val="left" w:pos="6461"/>
        </w:tabs>
        <w:jc w:val="both"/>
        <w:rPr>
          <w:rFonts w:ascii="Arial Narrow" w:eastAsia="Calibri" w:hAnsi="Arial Narrow" w:cs="Arial"/>
        </w:rPr>
      </w:pPr>
    </w:p>
    <w:p w14:paraId="28CF5983" w14:textId="77777777" w:rsidR="00DD3A54" w:rsidRDefault="00DD3A54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sectPr w:rsidR="00DD3A54" w:rsidSect="00516210">
      <w:headerReference w:type="default" r:id="rId8"/>
      <w:footerReference w:type="default" r:id="rId9"/>
      <w:headerReference w:type="first" r:id="rId10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27CB" w14:textId="77777777" w:rsidR="00C93A2E" w:rsidRDefault="00C93A2E">
      <w:pPr>
        <w:spacing w:after="0" w:line="240" w:lineRule="auto"/>
      </w:pPr>
      <w:r>
        <w:separator/>
      </w:r>
    </w:p>
  </w:endnote>
  <w:endnote w:type="continuationSeparator" w:id="0">
    <w:p w14:paraId="2C23A620" w14:textId="77777777" w:rsidR="00C93A2E" w:rsidRDefault="00C9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1D8B8" w14:textId="77777777" w:rsidR="00C93A2E" w:rsidRDefault="00C93A2E">
      <w:pPr>
        <w:spacing w:after="0" w:line="240" w:lineRule="auto"/>
      </w:pPr>
      <w:r>
        <w:separator/>
      </w:r>
    </w:p>
  </w:footnote>
  <w:footnote w:type="continuationSeparator" w:id="0">
    <w:p w14:paraId="173DF71A" w14:textId="77777777" w:rsidR="00C93A2E" w:rsidRDefault="00C9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641E062C" w:rsidR="003D0CD4" w:rsidRDefault="00BC2D0E" w:rsidP="00516210">
    <w:pPr>
      <w:pStyle w:val="Nagwek"/>
    </w:pPr>
    <w:r>
      <w:t>ADP.2301.69</w:t>
    </w:r>
    <w:r w:rsidR="00264C42"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64410D51" w:rsidR="009C0E5D" w:rsidRPr="00EB3D6F" w:rsidRDefault="00F21779">
    <w:pPr>
      <w:pStyle w:val="Nagwek"/>
      <w:rPr>
        <w:rFonts w:ascii="Times New Roman" w:hAnsi="Times New Roman" w:cs="Times New Roman"/>
        <w:sz w:val="20"/>
        <w:szCs w:val="20"/>
      </w:rPr>
    </w:pPr>
    <w:r w:rsidRPr="00EB3D6F">
      <w:rPr>
        <w:rFonts w:ascii="Times New Roman" w:hAnsi="Times New Roman" w:cs="Times New Roman"/>
        <w:sz w:val="20"/>
        <w:szCs w:val="20"/>
      </w:rPr>
      <w:t>ADP.2301.69</w:t>
    </w:r>
    <w:r w:rsidR="00DE21F8" w:rsidRPr="00EB3D6F">
      <w:rPr>
        <w:rFonts w:ascii="Times New Roman" w:hAnsi="Times New Roman" w:cs="Times New Roman"/>
        <w:sz w:val="20"/>
        <w:szCs w:val="20"/>
      </w:rP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51"/>
  </w:num>
  <w:num w:numId="4">
    <w:abstractNumId w:val="50"/>
  </w:num>
  <w:num w:numId="5">
    <w:abstractNumId w:val="27"/>
  </w:num>
  <w:num w:numId="6">
    <w:abstractNumId w:val="43"/>
  </w:num>
  <w:num w:numId="7">
    <w:abstractNumId w:val="18"/>
  </w:num>
  <w:num w:numId="8">
    <w:abstractNumId w:val="31"/>
  </w:num>
  <w:num w:numId="9">
    <w:abstractNumId w:val="33"/>
  </w:num>
  <w:num w:numId="10">
    <w:abstractNumId w:val="49"/>
  </w:num>
  <w:num w:numId="11">
    <w:abstractNumId w:val="37"/>
  </w:num>
  <w:num w:numId="12">
    <w:abstractNumId w:val="55"/>
  </w:num>
  <w:num w:numId="13">
    <w:abstractNumId w:val="21"/>
  </w:num>
  <w:num w:numId="14">
    <w:abstractNumId w:val="52"/>
  </w:num>
  <w:num w:numId="15">
    <w:abstractNumId w:val="44"/>
  </w:num>
  <w:num w:numId="16">
    <w:abstractNumId w:val="47"/>
  </w:num>
  <w:num w:numId="17">
    <w:abstractNumId w:val="25"/>
  </w:num>
  <w:num w:numId="18">
    <w:abstractNumId w:val="35"/>
  </w:num>
  <w:num w:numId="19">
    <w:abstractNumId w:val="26"/>
  </w:num>
  <w:num w:numId="20">
    <w:abstractNumId w:val="20"/>
  </w:num>
  <w:num w:numId="21">
    <w:abstractNumId w:val="38"/>
  </w:num>
  <w:num w:numId="22">
    <w:abstractNumId w:val="30"/>
  </w:num>
  <w:num w:numId="23">
    <w:abstractNumId w:val="29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9"/>
  </w:num>
  <w:num w:numId="34">
    <w:abstractNumId w:val="56"/>
  </w:num>
  <w:num w:numId="35">
    <w:abstractNumId w:val="40"/>
  </w:num>
  <w:num w:numId="36">
    <w:abstractNumId w:val="34"/>
  </w:num>
  <w:num w:numId="37">
    <w:abstractNumId w:val="17"/>
  </w:num>
  <w:num w:numId="38">
    <w:abstractNumId w:val="16"/>
  </w:num>
  <w:num w:numId="39">
    <w:abstractNumId w:val="36"/>
  </w:num>
  <w:num w:numId="40">
    <w:abstractNumId w:val="19"/>
  </w:num>
  <w:num w:numId="41">
    <w:abstractNumId w:val="48"/>
  </w:num>
  <w:num w:numId="42">
    <w:abstractNumId w:val="9"/>
  </w:num>
  <w:num w:numId="43">
    <w:abstractNumId w:val="41"/>
  </w:num>
  <w:num w:numId="44">
    <w:abstractNumId w:val="53"/>
  </w:num>
  <w:num w:numId="45">
    <w:abstractNumId w:val="15"/>
  </w:num>
  <w:num w:numId="46">
    <w:abstractNumId w:val="23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77E9A"/>
    <w:rsid w:val="0008138A"/>
    <w:rsid w:val="00082110"/>
    <w:rsid w:val="00083231"/>
    <w:rsid w:val="00084017"/>
    <w:rsid w:val="000842FA"/>
    <w:rsid w:val="00084D92"/>
    <w:rsid w:val="000875D6"/>
    <w:rsid w:val="000912C5"/>
    <w:rsid w:val="000A1920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063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19B9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76BD2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16E4E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3DA7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063A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60CAC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3916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00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C6E15"/>
    <w:rsid w:val="00AD3A3C"/>
    <w:rsid w:val="00AD527C"/>
    <w:rsid w:val="00AD6B75"/>
    <w:rsid w:val="00AE1C2D"/>
    <w:rsid w:val="00AE6CF0"/>
    <w:rsid w:val="00B0129A"/>
    <w:rsid w:val="00B01AF8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D0E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6C0F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93A2E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27FE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3D6F"/>
    <w:rsid w:val="00EB76F5"/>
    <w:rsid w:val="00EC0FB4"/>
    <w:rsid w:val="00EC1D71"/>
    <w:rsid w:val="00EC3556"/>
    <w:rsid w:val="00EC51EE"/>
    <w:rsid w:val="00ED10AC"/>
    <w:rsid w:val="00EE3AFB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1779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1E2396AF-F96C-4434-A573-E872288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B2B1-2AC2-4BF6-B056-58048C21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Kowalczyk</cp:lastModifiedBy>
  <cp:revision>5</cp:revision>
  <cp:lastPrinted>2021-09-27T09:16:00Z</cp:lastPrinted>
  <dcterms:created xsi:type="dcterms:W3CDTF">2022-07-25T13:12:00Z</dcterms:created>
  <dcterms:modified xsi:type="dcterms:W3CDTF">2022-07-29T09:32:00Z</dcterms:modified>
</cp:coreProperties>
</file>