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436B" w14:textId="68D02DD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  <w:r w:rsidR="00F70AAA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365270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4E0577C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D07551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2317978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F0DD0A7" w14:textId="77777777" w:rsidR="00DE21F8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KRS/</w:t>
      </w:r>
      <w:r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600A6B43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0AC1C5F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46D3E899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04A7DF00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520BB8">
        <w:rPr>
          <w:rFonts w:ascii="Arial" w:hAnsi="Arial" w:cs="Arial"/>
          <w:b/>
          <w:color w:val="000009"/>
          <w:sz w:val="20"/>
          <w:szCs w:val="20"/>
        </w:rPr>
        <w:t>„</w:t>
      </w:r>
      <w:r w:rsidR="00A35C16" w:rsidRPr="00A35C16">
        <w:rPr>
          <w:rFonts w:ascii="Calibri" w:eastAsia="Calibri" w:hAnsi="Calibri" w:cs="Calibri"/>
          <w:b/>
          <w:sz w:val="24"/>
          <w:szCs w:val="24"/>
          <w:lang w:eastAsia="en-US"/>
        </w:rPr>
        <w:t>Wykonanie naprawy pokryć dachowych. Roboty do wykonania na Budynku Centrum Sportu oraz na Wydziale Nauk Ścisłych i Przyrodniczych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DE21F8">
        <w:rPr>
          <w:rFonts w:ascii="Arial" w:hAnsi="Arial" w:cs="Arial"/>
          <w:b/>
          <w:color w:val="000009"/>
          <w:sz w:val="20"/>
          <w:szCs w:val="20"/>
        </w:rPr>
        <w:t>ADP.2301.</w:t>
      </w:r>
      <w:r w:rsidR="00C90563">
        <w:rPr>
          <w:rFonts w:ascii="Arial" w:hAnsi="Arial" w:cs="Arial"/>
          <w:b/>
          <w:color w:val="000009"/>
          <w:sz w:val="20"/>
          <w:szCs w:val="20"/>
        </w:rPr>
        <w:t>109</w:t>
      </w:r>
      <w:r w:rsidR="00DE21F8">
        <w:rPr>
          <w:rFonts w:ascii="Arial" w:hAnsi="Arial" w:cs="Arial"/>
          <w:b/>
          <w:color w:val="000009"/>
          <w:sz w:val="20"/>
          <w:szCs w:val="20"/>
        </w:rPr>
        <w:t>.2022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4353B81F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1E29AB">
        <w:rPr>
          <w:rFonts w:ascii="Arial" w:hAnsi="Arial" w:cs="Arial"/>
          <w:sz w:val="20"/>
          <w:szCs w:val="20"/>
        </w:rPr>
        <w:t xml:space="preserve"> VAT.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1F1F3D3C" w:rsidR="008C45A5" w:rsidRPr="00A35C16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C077F2">
        <w:rPr>
          <w:rFonts w:ascii="Arial" w:hAnsi="Arial" w:cs="Arial"/>
          <w:color w:val="00000A"/>
          <w:sz w:val="20"/>
          <w:szCs w:val="20"/>
          <w:lang w:eastAsia="en-US"/>
        </w:rPr>
        <w:t xml:space="preserve"> i 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3129CEED" w14:textId="77777777" w:rsidR="00A35C16" w:rsidRPr="00A35C16" w:rsidRDefault="00A35C16" w:rsidP="00A35C16">
      <w:pPr>
        <w:pStyle w:val="Akapitzlist"/>
        <w:rPr>
          <w:rFonts w:ascii="Arial" w:hAnsi="Arial" w:cs="Arial"/>
          <w:sz w:val="20"/>
          <w:szCs w:val="20"/>
        </w:rPr>
      </w:pPr>
    </w:p>
    <w:p w14:paraId="14065719" w14:textId="2D636A1F" w:rsidR="00A35C16" w:rsidRPr="00A35C16" w:rsidRDefault="00A35C16" w:rsidP="00A35C16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56"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Minimalna długość udzi</w:t>
      </w:r>
      <w:r w:rsidR="00B12E72">
        <w:rPr>
          <w:rFonts w:ascii="Arial" w:hAnsi="Arial" w:cs="Arial"/>
          <w:sz w:val="20"/>
          <w:szCs w:val="20"/>
        </w:rPr>
        <w:t>elonej gwarancji i rękojmi to 12</w:t>
      </w:r>
      <w:r w:rsidRPr="00A35C16">
        <w:rPr>
          <w:rFonts w:ascii="Arial" w:hAnsi="Arial" w:cs="Arial"/>
          <w:sz w:val="20"/>
          <w:szCs w:val="20"/>
        </w:rPr>
        <w:t xml:space="preserve"> miesięcy.</w:t>
      </w:r>
    </w:p>
    <w:p w14:paraId="52480D2F" w14:textId="77777777" w:rsidR="00A35C16" w:rsidRPr="00A35C16" w:rsidRDefault="00A35C16" w:rsidP="00A35C16">
      <w:pPr>
        <w:pStyle w:val="Akapitzlist"/>
        <w:widowControl w:val="0"/>
        <w:tabs>
          <w:tab w:val="left" w:pos="284"/>
        </w:tabs>
        <w:spacing w:line="240" w:lineRule="auto"/>
        <w:ind w:left="256"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 xml:space="preserve">Za udzielenie gwarancji i rękojmi na okres: </w:t>
      </w:r>
    </w:p>
    <w:p w14:paraId="54B788AF" w14:textId="77777777" w:rsidR="00B12E72" w:rsidRPr="00B12E72" w:rsidRDefault="00B12E72" w:rsidP="00B12E72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B12E72">
        <w:rPr>
          <w:rFonts w:ascii="Arial" w:hAnsi="Arial" w:cs="Arial"/>
          <w:sz w:val="20"/>
          <w:szCs w:val="20"/>
        </w:rPr>
        <w:t xml:space="preserve">12 miesięcy, Wykonawca otrzyma – 0 pkt. </w:t>
      </w:r>
    </w:p>
    <w:p w14:paraId="20038B73" w14:textId="77777777" w:rsidR="00B12E72" w:rsidRPr="00B12E72" w:rsidRDefault="00B12E72" w:rsidP="00B12E72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B12E72">
        <w:rPr>
          <w:rFonts w:ascii="Arial" w:hAnsi="Arial" w:cs="Arial"/>
          <w:sz w:val="20"/>
          <w:szCs w:val="20"/>
        </w:rPr>
        <w:t>24 miesiące, Wykonawca otrzyma – 10 pkt</w:t>
      </w:r>
    </w:p>
    <w:p w14:paraId="43098781" w14:textId="77777777" w:rsidR="00B12E72" w:rsidRPr="00B12E72" w:rsidRDefault="00B12E72" w:rsidP="00B12E72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B12E72">
        <w:rPr>
          <w:rFonts w:ascii="Arial" w:hAnsi="Arial" w:cs="Arial"/>
          <w:sz w:val="20"/>
          <w:szCs w:val="20"/>
        </w:rPr>
        <w:t>36 miesięcy i więcej Wykonawca otrzyma – 20 pkt.</w:t>
      </w:r>
    </w:p>
    <w:p w14:paraId="0C7CF759" w14:textId="77777777" w:rsidR="00A35C16" w:rsidRPr="00520BB8" w:rsidRDefault="00A35C16" w:rsidP="00A35C1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471059" w14:textId="77777777" w:rsidR="00520BB8" w:rsidRPr="00520BB8" w:rsidRDefault="00520BB8" w:rsidP="00520BB8">
      <w:pPr>
        <w:pStyle w:val="Akapitzlist"/>
        <w:rPr>
          <w:rFonts w:ascii="Arial" w:hAnsi="Arial" w:cs="Arial"/>
          <w:sz w:val="20"/>
          <w:szCs w:val="20"/>
        </w:rPr>
      </w:pPr>
    </w:p>
    <w:p w14:paraId="4A168DB4" w14:textId="71934CE4" w:rsidR="00520BB8" w:rsidRPr="00B12E72" w:rsidRDefault="00520BB8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</w:t>
      </w:r>
      <w:r w:rsidR="00385C0B">
        <w:rPr>
          <w:rFonts w:ascii="Arial" w:hAnsi="Arial" w:cs="Arial"/>
          <w:sz w:val="20"/>
          <w:szCs w:val="20"/>
        </w:rPr>
        <w:t xml:space="preserve"> </w:t>
      </w:r>
      <w:r w:rsidR="00385C0B" w:rsidRPr="00B12E72">
        <w:rPr>
          <w:rFonts w:ascii="Arial" w:hAnsi="Arial" w:cs="Arial"/>
          <w:b/>
          <w:sz w:val="20"/>
          <w:szCs w:val="20"/>
        </w:rPr>
        <w:t>w terminie:</w:t>
      </w:r>
      <w:r w:rsidRPr="00B12E72">
        <w:rPr>
          <w:rFonts w:ascii="Arial" w:hAnsi="Arial" w:cs="Arial"/>
          <w:b/>
          <w:sz w:val="20"/>
          <w:szCs w:val="20"/>
        </w:rPr>
        <w:t xml:space="preserve"> …….… </w:t>
      </w:r>
      <w:r w:rsidR="00F9788E" w:rsidRPr="00B12E72">
        <w:rPr>
          <w:rFonts w:ascii="Arial" w:hAnsi="Arial" w:cs="Arial"/>
          <w:b/>
          <w:sz w:val="20"/>
          <w:szCs w:val="20"/>
        </w:rPr>
        <w:t>dni</w:t>
      </w:r>
      <w:r w:rsidRPr="00B12E72">
        <w:rPr>
          <w:rFonts w:ascii="Arial" w:hAnsi="Arial" w:cs="Arial"/>
          <w:b/>
          <w:sz w:val="20"/>
          <w:szCs w:val="20"/>
        </w:rPr>
        <w:t xml:space="preserve"> od daty zawarcia umowy.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73D122B3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</w:t>
      </w:r>
      <w:r w:rsidR="00DE21F8">
        <w:rPr>
          <w:rFonts w:ascii="Arial" w:hAnsi="Arial" w:cs="Arial"/>
          <w:sz w:val="20"/>
          <w:szCs w:val="20"/>
        </w:rPr>
        <w:t>zgodnie z terminem zawartym w specyfikacji warunków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</w:t>
      </w:r>
      <w:r w:rsidRPr="008C45A5">
        <w:rPr>
          <w:rFonts w:ascii="Arial" w:hAnsi="Arial" w:cs="Arial"/>
          <w:sz w:val="20"/>
          <w:szCs w:val="20"/>
        </w:rPr>
        <w:lastRenderedPageBreak/>
        <w:t xml:space="preserve">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AF0D79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lastRenderedPageBreak/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4D9C619" w14:textId="2E34142C" w:rsidR="00A05080" w:rsidRPr="0078665F" w:rsidRDefault="009C0E5D" w:rsidP="00E633C5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70E1B" w14:textId="77777777" w:rsidR="00E633C5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</w:t>
      </w:r>
    </w:p>
    <w:p w14:paraId="21918FB1" w14:textId="37597840" w:rsidR="00A05080" w:rsidRPr="0078665F" w:rsidRDefault="00A05080" w:rsidP="00E633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E633C5">
      <w:pPr>
        <w:pStyle w:val="Bezodstpw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05B3056F" w14:textId="7ECA4CC9" w:rsidR="00FD51B2" w:rsidRDefault="00FD51B2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F0B7A0" w14:textId="7AC151A8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566A6BF" w14:textId="2E17CC06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1FAC577" w14:textId="6C76446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02B7CB7" w14:textId="6F5C22A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CAAB7B6" w14:textId="7C56A6F1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34F65FC" w14:textId="380846E5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948A92" w14:textId="4D94D28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15DC741" w14:textId="65B2019F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8F51802" w14:textId="6DA710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D2F9C4B" w14:textId="668BB4D9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8A5CD3D" w14:textId="2BBF5FE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CFB481" w14:textId="264C958D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3121025" w14:textId="4702580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F8A0D2" w14:textId="403E77A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781E417" w14:textId="0D1821B2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1D16D3F" w14:textId="0A5903F3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3F930B6" w14:textId="59CE68C4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E961F50" w14:textId="403C206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DB49956" w14:textId="746B6ABB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7EA76C0" w14:textId="58DA96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4CB3097" w14:textId="1213F723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2FCAADF" w14:textId="5233E67B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C1DE2BD" w14:textId="11902F46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3725643" w14:textId="34642D45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2297D3F" w14:textId="60BEFC1D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9DAD6A7" w14:textId="77777777" w:rsidR="00B12E72" w:rsidRDefault="00B12E72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8C3241A" w14:textId="7E9DC59D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AC16A8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920BD8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8146B0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25B4DE7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3C866B7" w14:textId="5440C682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7A19657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56E1D9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F23044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D688F81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563509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7D512AC" w14:textId="77777777" w:rsidR="00387AB9" w:rsidRPr="00FC01B5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4CB503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C91D71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C7B3A5C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A22DCF" w:rsidRDefault="00DE21F8" w:rsidP="00DE21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8DB4B39" w14:textId="77777777" w:rsidR="00DE21F8" w:rsidRPr="00262D61" w:rsidRDefault="00DE21F8" w:rsidP="00DE21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E19576" w14:textId="26C9817D" w:rsidR="00DE21F8" w:rsidRDefault="00DE21F8" w:rsidP="00DE21F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077F2">
        <w:rPr>
          <w:rFonts w:ascii="Arial" w:hAnsi="Arial" w:cs="Arial"/>
          <w:sz w:val="21"/>
          <w:szCs w:val="21"/>
        </w:rPr>
        <w:t xml:space="preserve">. </w:t>
      </w:r>
      <w:r w:rsidR="00A35C16" w:rsidRPr="00A35C16">
        <w:rPr>
          <w:rFonts w:ascii="Arial" w:hAnsi="Arial" w:cs="Arial"/>
          <w:b/>
          <w:sz w:val="21"/>
          <w:szCs w:val="21"/>
        </w:rPr>
        <w:t>Wykonanie naprawy pokryć dachowych. Roboty do wykonania na Budynku Centrum Sportu oraz na Wydziale Nauk Ścisłych i Przyr</w:t>
      </w:r>
      <w:r w:rsidR="00C90563">
        <w:rPr>
          <w:rFonts w:ascii="Arial" w:hAnsi="Arial" w:cs="Arial"/>
          <w:b/>
          <w:sz w:val="21"/>
          <w:szCs w:val="21"/>
        </w:rPr>
        <w:t>odniczych”, nr sprawy ADP.2301.109</w:t>
      </w:r>
      <w:r w:rsidR="00A35C16" w:rsidRPr="00A35C16">
        <w:rPr>
          <w:rFonts w:ascii="Arial" w:hAnsi="Arial" w:cs="Arial"/>
          <w:b/>
          <w:sz w:val="21"/>
          <w:szCs w:val="21"/>
        </w:rPr>
        <w:t xml:space="preserve">.2022 </w:t>
      </w:r>
      <w:r w:rsidRPr="00C077F2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C2F9BD9" w14:textId="77777777" w:rsidR="00DE21F8" w:rsidRDefault="00DE21F8" w:rsidP="00DE21F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7A8E5A" w14:textId="77777777" w:rsidR="00DE21F8" w:rsidRPr="001448FB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B3E737" w14:textId="77777777" w:rsidR="00DE21F8" w:rsidRDefault="00DE21F8" w:rsidP="00DE21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B9FE9F" w14:textId="77777777" w:rsidR="00DE21F8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6A0B35" w14:textId="77777777" w:rsidR="00DE21F8" w:rsidRPr="00CC3A89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423CA3E1" w14:textId="77777777" w:rsidR="00DE21F8" w:rsidRPr="00272C31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B67CE59" w14:textId="1773927C" w:rsidR="00DE21F8" w:rsidRPr="00DD59F0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D51B2">
        <w:rPr>
          <w:rFonts w:ascii="Arial" w:hAnsi="Arial" w:cs="Arial"/>
          <w:iCs/>
          <w:sz w:val="21"/>
          <w:szCs w:val="21"/>
        </w:rPr>
        <w:t xml:space="preserve">(Dz. U. </w:t>
      </w:r>
      <w:r w:rsidR="00D03F98" w:rsidRPr="00FD51B2">
        <w:rPr>
          <w:rFonts w:ascii="Arial" w:hAnsi="Arial" w:cs="Arial"/>
          <w:iCs/>
          <w:sz w:val="21"/>
          <w:szCs w:val="21"/>
        </w:rPr>
        <w:t xml:space="preserve">z 2022 r.,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63FD7B" w14:textId="77777777" w:rsidR="00DE21F8" w:rsidRPr="00E31C06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F0026A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7E61C" w14:textId="77777777" w:rsidR="00DE21F8" w:rsidRPr="00706D8B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8617F20" w14:textId="77777777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5A139E">
        <w:rPr>
          <w:rFonts w:ascii="Arial" w:hAnsi="Arial" w:cs="Arial"/>
          <w:sz w:val="21"/>
          <w:szCs w:val="21"/>
        </w:rPr>
        <w:t>Rozdziale VIII SWZ.</w:t>
      </w:r>
    </w:p>
    <w:p w14:paraId="0CA362F1" w14:textId="5500ED9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31775D0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FAA97" w14:textId="77777777" w:rsidR="00DE21F8" w:rsidRPr="00E24AD0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6638F2B" w14:textId="7B58C1F0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A139E">
        <w:rPr>
          <w:rFonts w:ascii="Arial" w:hAnsi="Arial" w:cs="Arial"/>
          <w:sz w:val="21"/>
          <w:szCs w:val="21"/>
        </w:rPr>
        <w:t xml:space="preserve">Rozdziale VIII SWZ. </w:t>
      </w:r>
      <w:bookmarkEnd w:id="1"/>
    </w:p>
    <w:p w14:paraId="021050A1" w14:textId="33771B22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6F1E7EF" w14:textId="77777777" w:rsidR="00DE21F8" w:rsidRPr="00CF09B7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5BA58D" w14:textId="77777777" w:rsidR="00DE21F8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9ABE5C" w14:textId="77777777" w:rsidR="005A139E" w:rsidRPr="004D7E48" w:rsidRDefault="005A139E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AE804" w14:textId="77777777" w:rsidR="00DE21F8" w:rsidRPr="00B15FD3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D3BA77" w14:textId="50B3686E" w:rsidR="00DE21F8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39E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A55F58" w14:textId="77777777" w:rsidR="00DE21F8" w:rsidRPr="00DE447D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476CF7" w14:textId="77777777" w:rsidR="00DE21F8" w:rsidRPr="00190D6E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2C09D5" w14:textId="77777777" w:rsidR="00DE21F8" w:rsidRPr="001D3A19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8222DF" w14:textId="77777777" w:rsidR="00DE21F8" w:rsidRDefault="00DE21F8" w:rsidP="00DE21F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808D77" w14:textId="77777777" w:rsidR="00DE21F8" w:rsidRPr="002E0E61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C000DF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EE416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CB790B">
        <w:rPr>
          <w:rFonts w:ascii="Arial" w:hAnsi="Arial" w:cs="Arial"/>
          <w:sz w:val="21"/>
          <w:szCs w:val="21"/>
          <w:highlight w:val="yellow"/>
        </w:rPr>
        <w:t>......................................................................................................................................................</w:t>
      </w:r>
    </w:p>
    <w:p w14:paraId="3C4FF6D1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BC871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67A8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87B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4DC53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33A4D" w14:textId="77777777" w:rsidR="00DE21F8" w:rsidRDefault="00DE21F8" w:rsidP="00DE21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23070B7" w14:textId="77777777" w:rsidR="00DE21F8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77610707" w14:textId="77777777" w:rsidR="00DE21F8" w:rsidRPr="00E91292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3C88240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DA166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2993CD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BBECC89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B9567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381E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46D6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E705CD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7D6787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9D7614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BB3B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F4056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780B0F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10C39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12BB6D2" w14:textId="5E324956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A3454D0" w14:textId="54A690F8" w:rsidR="00CB790B" w:rsidRDefault="00CB790B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1156A8" w14:textId="795AA19F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0577C9F" w14:textId="6D1F76AC" w:rsidR="00DE21F8" w:rsidRPr="00FC01B5" w:rsidRDefault="00E633C5" w:rsidP="00E633C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 xml:space="preserve">ZAŁĄCZNIK NR 4 </w:t>
      </w:r>
      <w:r w:rsidR="00F30152">
        <w:rPr>
          <w:rFonts w:ascii="Arial" w:eastAsia="Calibri" w:hAnsi="Arial" w:cs="Arial"/>
          <w:sz w:val="20"/>
          <w:szCs w:val="20"/>
        </w:rPr>
        <w:t>DO SWZ</w:t>
      </w:r>
    </w:p>
    <w:p w14:paraId="1754BAF4" w14:textId="77777777" w:rsidR="00DE21F8" w:rsidRDefault="00DE21F8" w:rsidP="00DE21F8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894D84B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713A6AD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920CF41" w14:textId="77777777" w:rsidR="00DE21F8" w:rsidRPr="006B61AF" w:rsidRDefault="00DE21F8" w:rsidP="00DE21F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ABBF01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06F594E5" w14:textId="77777777" w:rsidR="00DE21F8" w:rsidRPr="006B61AF" w:rsidRDefault="00DE21F8" w:rsidP="00DE21F8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165DCB11" w14:textId="5362189B" w:rsidR="00DE21F8" w:rsidRPr="00CC3A89" w:rsidRDefault="00DE21F8" w:rsidP="00E633C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CB790B">
        <w:rPr>
          <w:rFonts w:ascii="Arial" w:hAnsi="Arial" w:cs="Arial"/>
          <w:b/>
        </w:rPr>
        <w:t>„</w:t>
      </w:r>
      <w:r w:rsidR="00A35C16" w:rsidRPr="00A35C16">
        <w:rPr>
          <w:rFonts w:ascii="Arial" w:hAnsi="Arial" w:cs="Arial"/>
          <w:b/>
          <w:color w:val="000009"/>
        </w:rPr>
        <w:t>Wykonanie naprawy pokryć dachowych. Roboty do wykonania na Budynku Centrum Sportu oraz na Wydziale Nauk Ścisłych i Przyr</w:t>
      </w:r>
      <w:r w:rsidR="00C90563">
        <w:rPr>
          <w:rFonts w:ascii="Arial" w:hAnsi="Arial" w:cs="Arial"/>
          <w:b/>
          <w:color w:val="000009"/>
        </w:rPr>
        <w:t>odniczych”, nr sprawy ADP.2301.109</w:t>
      </w:r>
      <w:r w:rsidR="00A35C16" w:rsidRPr="00A35C16">
        <w:rPr>
          <w:rFonts w:ascii="Arial" w:hAnsi="Arial" w:cs="Arial"/>
          <w:b/>
          <w:color w:val="000009"/>
        </w:rPr>
        <w:t>.2022</w:t>
      </w:r>
    </w:p>
    <w:p w14:paraId="61C6FFE3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274415A8" w14:textId="49587681" w:rsidR="00DE21F8" w:rsidRDefault="00DE21F8" w:rsidP="00DE21F8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79FF96A2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D8EAC52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757595E2" w14:textId="77777777" w:rsidR="00DE21F8" w:rsidRPr="006B61AF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B0405F9" w14:textId="77777777" w:rsidR="00DE21F8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465F980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7216762" w14:textId="77777777" w:rsidR="00DE21F8" w:rsidRPr="006B61AF" w:rsidRDefault="00DE21F8" w:rsidP="00DE21F8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880A2B" w14:textId="77777777" w:rsidR="00DE21F8" w:rsidRPr="006B61AF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18FAFF4C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6B61AF" w:rsidRDefault="00DE21F8" w:rsidP="00DE21F8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2A98E80" w14:textId="77777777" w:rsidR="00DE21F8" w:rsidRPr="006B61AF" w:rsidRDefault="00DE21F8" w:rsidP="00DE21F8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DCC9F3D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1E05BFBA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5D9910D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290DBB" w14:textId="77777777" w:rsidR="00DE21F8" w:rsidRPr="00042C10" w:rsidRDefault="00DE21F8" w:rsidP="00DE21F8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4600AD27" w14:textId="77777777" w:rsidR="00DE21F8" w:rsidRPr="00042C10" w:rsidRDefault="00DE21F8" w:rsidP="00DE21F8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22FF926D" w14:textId="77777777" w:rsidR="00DE21F8" w:rsidRPr="00E91292" w:rsidRDefault="00DE21F8" w:rsidP="00DE21F8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41A13098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FD21E9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AED86B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55E2DD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ECFD9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0C98AB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DC11F4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BA9BEA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A0477B9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871A04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1E230C" w14:textId="1A4FE969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6BA2C87" w14:textId="77777777" w:rsidR="00CB790B" w:rsidRDefault="00CB790B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2035F2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1ED647" w14:textId="09300960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5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D6F551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4320BDA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5A18AF7F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0117056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80F3483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3A5E51F2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4F7A758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7FC6463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18A3EC5B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3AF0FFC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97660DF" w14:textId="77777777" w:rsidR="00387AB9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0F490C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5721060" w14:textId="77777777" w:rsidR="00DE21F8" w:rsidRPr="0059454A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F20A0F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1578C302" w14:textId="77777777" w:rsidR="00DE21F8" w:rsidRDefault="00DE21F8" w:rsidP="00DE21F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DEA3C" w14:textId="1CBC0AEC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387AB9">
        <w:rPr>
          <w:rFonts w:ascii="Arial" w:hAnsi="Arial" w:cs="Arial"/>
          <w:sz w:val="21"/>
          <w:szCs w:val="21"/>
        </w:rPr>
        <w:t xml:space="preserve">pn. </w:t>
      </w:r>
      <w:r w:rsidRPr="00387AB9">
        <w:rPr>
          <w:rFonts w:ascii="Arial" w:hAnsi="Arial" w:cs="Arial"/>
          <w:b/>
          <w:sz w:val="21"/>
          <w:szCs w:val="21"/>
        </w:rPr>
        <w:t>„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color w:val="000009"/>
          <w:sz w:val="20"/>
          <w:szCs w:val="20"/>
        </w:rPr>
        <w:t>odniczych”, nr sprawy ADP.2301.9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7.2022</w:t>
      </w:r>
      <w:r w:rsidRPr="00387AB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6FD6B6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8CF8EE" w14:textId="77777777" w:rsidR="00DE21F8" w:rsidRPr="001563C8" w:rsidRDefault="00DE21F8" w:rsidP="00DE21F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36A31E" w14:textId="77777777" w:rsidR="00DE21F8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1C9BE1" w14:textId="77777777" w:rsidR="00DE21F8" w:rsidRPr="00CC3A89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2794C262" w14:textId="454BDE12" w:rsidR="00DE21F8" w:rsidRPr="008124A1" w:rsidRDefault="00DE21F8" w:rsidP="00DE21F8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</w:t>
      </w:r>
      <w:r w:rsidRPr="00FD51B2">
        <w:rPr>
          <w:rFonts w:ascii="Arial" w:hAnsi="Arial" w:cs="Arial"/>
          <w:i/>
          <w:iCs/>
          <w:sz w:val="21"/>
          <w:szCs w:val="21"/>
        </w:rPr>
        <w:t xml:space="preserve">. </w:t>
      </w:r>
      <w:r w:rsidR="00367954" w:rsidRPr="00FD51B2">
        <w:rPr>
          <w:rFonts w:ascii="Arial" w:hAnsi="Arial" w:cs="Arial"/>
          <w:i/>
          <w:iCs/>
          <w:sz w:val="21"/>
          <w:szCs w:val="21"/>
        </w:rPr>
        <w:t xml:space="preserve">z 2022 r.,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F1F38F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197324" w14:textId="77777777" w:rsidR="00DE21F8" w:rsidRPr="008B2F45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462FCC7" w14:textId="77777777" w:rsidR="00DE21F8" w:rsidRPr="00481AB6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48829D3" w14:textId="77777777" w:rsidR="00DE21F8" w:rsidRPr="00190D6E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93ABA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0EB873" w14:textId="77777777" w:rsidR="00DE21F8" w:rsidRDefault="00DE21F8" w:rsidP="00DE21F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C70D89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5F20FB" w14:textId="77777777" w:rsidR="00DE21F8" w:rsidRPr="00AA336E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0F95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EAC610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D41E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954E6C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EE5E7A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B2E9D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27EAAB" w14:textId="77777777" w:rsidR="00DE21F8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58626D59" w14:textId="77777777" w:rsidR="00DE21F8" w:rsidRPr="00E91292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309D742" w14:textId="77777777" w:rsidR="00DE21F8" w:rsidRPr="00A345E9" w:rsidRDefault="00DE21F8" w:rsidP="00DE21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93D65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92BFD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D76F94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28A527" w14:textId="59452F5B" w:rsidR="00DE21F8" w:rsidRDefault="00DE21F8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4E36AD0B" w14:textId="77777777" w:rsidR="00CB790B" w:rsidRDefault="00CB790B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22157C29" w14:textId="0B061999" w:rsidR="00DE21F8" w:rsidRPr="00FC01B5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7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2D48F142" w14:textId="77777777" w:rsidR="00DE21F8" w:rsidRDefault="00DE21F8" w:rsidP="00DE21F8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625C4BF0" w14:textId="77777777" w:rsidR="00DE21F8" w:rsidRDefault="00DE21F8" w:rsidP="00DE21F8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9DA23A9" w14:textId="43904DC3" w:rsidR="00DE21F8" w:rsidRPr="00387AB9" w:rsidRDefault="00DE21F8" w:rsidP="00DE21F8">
      <w:pPr>
        <w:spacing w:after="0" w:line="240" w:lineRule="auto"/>
        <w:ind w:left="119"/>
        <w:jc w:val="center"/>
        <w:rPr>
          <w:rFonts w:ascii="Arial" w:hAnsi="Arial" w:cs="Arial"/>
          <w:b/>
          <w:sz w:val="21"/>
          <w:szCs w:val="21"/>
        </w:rPr>
      </w:pPr>
      <w:r w:rsidRPr="00E8062F">
        <w:rPr>
          <w:rFonts w:ascii="Arial" w:hAnsi="Arial" w:cs="Arial"/>
          <w:b/>
          <w:sz w:val="21"/>
          <w:szCs w:val="21"/>
        </w:rPr>
        <w:t>„</w:t>
      </w:r>
      <w:r w:rsidR="00A35C16" w:rsidRPr="00A35C16">
        <w:rPr>
          <w:rFonts w:ascii="Arial" w:hAnsi="Arial" w:cs="Arial"/>
          <w:b/>
          <w:color w:val="000009"/>
          <w:sz w:val="21"/>
          <w:szCs w:val="21"/>
        </w:rPr>
        <w:t>Wykonanie naprawy pokryć dachowych. Roboty do wykonania na Budynku Centrum Sportu oraz na Wydziale Nauk Ścisłych i Przyr</w:t>
      </w:r>
      <w:r w:rsidR="00C90563">
        <w:rPr>
          <w:rFonts w:ascii="Arial" w:hAnsi="Arial" w:cs="Arial"/>
          <w:b/>
          <w:color w:val="000009"/>
          <w:sz w:val="21"/>
          <w:szCs w:val="21"/>
        </w:rPr>
        <w:t>odniczych”, nr sprawy ADP.2301.109</w:t>
      </w:r>
      <w:r w:rsidR="00A35C16" w:rsidRPr="00A35C16">
        <w:rPr>
          <w:rFonts w:ascii="Arial" w:hAnsi="Arial" w:cs="Arial"/>
          <w:b/>
          <w:color w:val="000009"/>
          <w:sz w:val="21"/>
          <w:szCs w:val="21"/>
        </w:rPr>
        <w:t>.2022</w:t>
      </w:r>
    </w:p>
    <w:p w14:paraId="1096CC56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</w:p>
    <w:p w14:paraId="0429ACBA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DD418DC" w14:textId="77777777" w:rsidR="00DE21F8" w:rsidRPr="00E46A9A" w:rsidRDefault="00DE21F8" w:rsidP="00DE21F8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5CCAA017" w14:textId="77777777" w:rsidR="00DE21F8" w:rsidRPr="00E46A9A" w:rsidRDefault="00DE21F8" w:rsidP="00DE21F8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AB92E" wp14:editId="490F1C9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10C06B" id="Łącznik prosty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" strokecolor="navy" strokeweight=".16931mm"/>
            </w:pict>
          </mc:Fallback>
        </mc:AlternateContent>
      </w:r>
    </w:p>
    <w:p w14:paraId="646C68F8" w14:textId="77777777" w:rsidR="00DE21F8" w:rsidRPr="00814A97" w:rsidRDefault="00DE21F8" w:rsidP="00DE21F8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E03F166" w14:textId="77777777" w:rsidR="00DE21F8" w:rsidRPr="00A9266D" w:rsidRDefault="00DE21F8" w:rsidP="00DE21F8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6850A0D5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7836EFDB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6E9C94A6" w14:textId="77777777" w:rsidR="00DE21F8" w:rsidRDefault="00DE21F8" w:rsidP="00DE21F8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07FF9A52" w14:textId="77777777" w:rsidR="00DE21F8" w:rsidRDefault="00DE21F8" w:rsidP="00DE21F8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73CFF28F" w14:textId="77777777" w:rsidR="00DE21F8" w:rsidRPr="00E46A9A" w:rsidRDefault="00DE21F8" w:rsidP="00DE21F8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B994FB0" w14:textId="77777777" w:rsidR="00DE21F8" w:rsidRPr="00F55D39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92D075" w14:textId="2B7ACCB3" w:rsidR="00DE21F8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210BB816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0253D0DB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6480057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E5DE6D9" w14:textId="77777777" w:rsidR="00DE21F8" w:rsidRPr="00E91292" w:rsidRDefault="00DE21F8" w:rsidP="00E633C5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136DC3B0" w14:textId="77777777" w:rsidR="00DE21F8" w:rsidRPr="00E91292" w:rsidRDefault="00DE21F8" w:rsidP="00E633C5">
      <w:pPr>
        <w:spacing w:after="0" w:line="240" w:lineRule="auto"/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4F8FAE5" w14:textId="77777777" w:rsidR="00DE21F8" w:rsidRPr="00E91292" w:rsidRDefault="00DE21F8" w:rsidP="00E633C5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0EBE19BB" w14:textId="77777777" w:rsidR="00DE21F8" w:rsidRPr="00F55D39" w:rsidRDefault="00DE21F8" w:rsidP="00DE21F8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2DEDDC0C" w14:textId="77777777" w:rsidR="00DE21F8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191F8C48" w14:textId="77777777" w:rsidR="00DE21F8" w:rsidRPr="007D6A12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A556A6A" w14:textId="77777777" w:rsidR="00DE21F8" w:rsidRDefault="00DE21F8" w:rsidP="00DE21F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6AB284" w14:textId="5FA73299" w:rsidR="00387AB9" w:rsidRPr="00FC01B5" w:rsidRDefault="00E633C5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67979898" w:rsidR="00DE6697" w:rsidRPr="00387AB9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AB9">
        <w:rPr>
          <w:rFonts w:ascii="Arial" w:hAnsi="Arial" w:cs="Arial"/>
          <w:b/>
          <w:sz w:val="20"/>
          <w:szCs w:val="20"/>
        </w:rPr>
        <w:t>Dotyczy: „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</w:t>
      </w:r>
      <w:r w:rsidR="00C90563">
        <w:rPr>
          <w:rFonts w:ascii="Arial" w:hAnsi="Arial" w:cs="Arial"/>
          <w:b/>
          <w:color w:val="000009"/>
          <w:sz w:val="20"/>
          <w:szCs w:val="20"/>
        </w:rPr>
        <w:t>odniczych”, nr sprawy ADP.2301.109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.2022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44EF9DB6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</w:t>
      </w:r>
      <w:r w:rsidR="00FD51B2">
        <w:rPr>
          <w:color w:val="000009"/>
        </w:rPr>
        <w:t>:</w:t>
      </w:r>
      <w:r>
        <w:rPr>
          <w:color w:val="000009"/>
        </w:rPr>
        <w:t xml:space="preserve"> 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31F055E6" w:rsidR="000431CB" w:rsidRDefault="000431CB" w:rsidP="000431CB">
      <w:pPr>
        <w:pStyle w:val="Tekstpodstawowy"/>
        <w:ind w:left="398"/>
        <w:jc w:val="both"/>
      </w:pPr>
      <w:r>
        <w:t>Dokumenty potwierdzające, że robot</w:t>
      </w:r>
      <w:r w:rsidR="006D0842">
        <w:t>y</w:t>
      </w:r>
      <w:r>
        <w:t xml:space="preserve"> zosta</w:t>
      </w:r>
      <w:r w:rsidR="006D0842">
        <w:t>ły</w:t>
      </w:r>
      <w:r>
        <w:t xml:space="preserve"> wykonan</w:t>
      </w:r>
      <w:r w:rsidR="006D0842">
        <w:t>e</w:t>
      </w:r>
      <w:r>
        <w:t xml:space="preserve"> lub </w:t>
      </w:r>
      <w:r w:rsidR="006D0842">
        <w:t>są</w:t>
      </w:r>
      <w:r>
        <w:t xml:space="preserve"> wykonywan</w:t>
      </w:r>
      <w:r w:rsidR="006D0842">
        <w:t>e</w:t>
      </w:r>
      <w:r>
        <w:t xml:space="preserve">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378233D2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190ADDED" w14:textId="77777777" w:rsidR="00FD51B2" w:rsidRDefault="00FD51B2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F8437E9" w14:textId="09337D7E" w:rsidR="00E8062F" w:rsidRDefault="00E8062F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4FA8F9B7" w14:textId="5C28E04F" w:rsidR="00387AB9" w:rsidRPr="00FC01B5" w:rsidRDefault="00207434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9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05880EB5" w14:textId="77777777" w:rsidR="00387AB9" w:rsidRDefault="00387AB9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4CCFD664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F11AF6" w:rsidRPr="00F11AF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</w:t>
      </w:r>
      <w:r w:rsidR="00C90563">
        <w:rPr>
          <w:rFonts w:ascii="Arial" w:hAnsi="Arial" w:cs="Arial"/>
          <w:b/>
          <w:color w:val="000009"/>
          <w:sz w:val="20"/>
          <w:szCs w:val="20"/>
        </w:rPr>
        <w:t>odniczych”, nr sprawy ADP.2301.109</w:t>
      </w:r>
      <w:r w:rsidR="00F11AF6" w:rsidRPr="00F11AF6">
        <w:rPr>
          <w:rFonts w:ascii="Arial" w:hAnsi="Arial" w:cs="Arial"/>
          <w:b/>
          <w:color w:val="000009"/>
          <w:sz w:val="20"/>
          <w:szCs w:val="20"/>
        </w:rPr>
        <w:t>.2022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336F6586" w:rsidR="00DD3A54" w:rsidRPr="00FA7DD9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7DD9">
        <w:rPr>
          <w:rFonts w:ascii="Arial" w:eastAsia="Calibri" w:hAnsi="Arial" w:cs="Arial"/>
          <w:i/>
          <w:sz w:val="20"/>
          <w:szCs w:val="20"/>
        </w:rPr>
        <w:t>Zestawienie sporządza się podając informacje o osobie przewidzianej do peł</w:t>
      </w:r>
      <w:r w:rsidR="005B3088" w:rsidRPr="00FA7DD9">
        <w:rPr>
          <w:rFonts w:ascii="Arial" w:eastAsia="Calibri" w:hAnsi="Arial" w:cs="Arial"/>
          <w:i/>
          <w:sz w:val="20"/>
          <w:szCs w:val="20"/>
        </w:rPr>
        <w:t>n</w:t>
      </w:r>
      <w:r w:rsidR="00082110" w:rsidRPr="00FA7DD9">
        <w:rPr>
          <w:rFonts w:ascii="Arial" w:eastAsia="Calibri" w:hAnsi="Arial" w:cs="Arial"/>
          <w:i/>
          <w:sz w:val="20"/>
          <w:szCs w:val="20"/>
        </w:rPr>
        <w:t xml:space="preserve">ienia funkcji: kierownika </w:t>
      </w:r>
      <w:r w:rsidR="00FD51B2">
        <w:rPr>
          <w:rFonts w:ascii="Arial" w:eastAsia="Calibri" w:hAnsi="Arial" w:cs="Arial"/>
          <w:i/>
          <w:sz w:val="20"/>
          <w:szCs w:val="20"/>
        </w:rPr>
        <w:t>robót</w:t>
      </w:r>
      <w:r w:rsidR="00207434">
        <w:rPr>
          <w:rFonts w:ascii="Arial" w:eastAsia="Calibri" w:hAnsi="Arial" w:cs="Arial"/>
          <w:i/>
          <w:sz w:val="20"/>
          <w:szCs w:val="20"/>
        </w:rPr>
        <w:t>, posiadającej stosowne doświadczenie zawodowe i uprawnienia budowlane</w:t>
      </w:r>
      <w:r w:rsidR="00FA7DD9" w:rsidRPr="00FA7DD9">
        <w:rPr>
          <w:rFonts w:ascii="Arial" w:eastAsia="Calibri" w:hAnsi="Arial" w:cs="Arial"/>
          <w:i/>
          <w:sz w:val="20"/>
          <w:szCs w:val="20"/>
        </w:rPr>
        <w:t>.</w:t>
      </w:r>
      <w:r w:rsidRPr="00FA7DD9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F266F4D" w14:textId="77777777" w:rsidR="00FA7DD9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209AF6" w14:textId="22DFCBE5" w:rsidR="00DD3A54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</w:t>
      </w:r>
      <w:r w:rsidR="00FA7DD9">
        <w:rPr>
          <w:rFonts w:ascii="Arial" w:eastAsia="Calibri" w:hAnsi="Arial" w:cs="Arial"/>
          <w:sz w:val="20"/>
          <w:szCs w:val="20"/>
        </w:rPr>
        <w:t xml:space="preserve">, że obowiązki kierownika </w:t>
      </w:r>
      <w:r w:rsidR="00FD51B2">
        <w:rPr>
          <w:rFonts w:ascii="Arial" w:eastAsia="Calibri" w:hAnsi="Arial" w:cs="Arial"/>
          <w:sz w:val="20"/>
          <w:szCs w:val="20"/>
        </w:rPr>
        <w:t>robót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23E08905" w14:textId="77777777" w:rsidR="00FA7DD9" w:rsidRPr="000431CB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50889C49" w:rsidR="000431CB" w:rsidRPr="000431CB" w:rsidRDefault="00DD3A54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D3A54">
              <w:rPr>
                <w:rFonts w:ascii="Arial" w:eastAsia="Calibri" w:hAnsi="Arial" w:cs="Arial"/>
              </w:rPr>
              <w:t xml:space="preserve"> </w:t>
            </w:r>
            <w:r w:rsidR="000431CB"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00D9719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>Kwalif</w:t>
            </w:r>
            <w:r w:rsidR="00FA7DD9">
              <w:rPr>
                <w:rFonts w:asciiTheme="minorHAnsi" w:hAnsiTheme="minorHAnsi" w:cstheme="minorHAnsi"/>
                <w:b/>
                <w:color w:val="000009"/>
                <w:spacing w:val="2"/>
              </w:rPr>
              <w:t>ikacje zawodowe, wykształcenie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0E9C00F9" w:rsidR="000431CB" w:rsidRDefault="00082110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Kierownik </w:t>
            </w:r>
            <w:r w:rsidR="00E8062F">
              <w:rPr>
                <w:rFonts w:ascii="Arial" w:eastAsia="Calibri" w:hAnsi="Arial" w:cs="Arial"/>
              </w:rPr>
              <w:t>robót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35C16" w14:paraId="75953C70" w14:textId="77777777" w:rsidTr="000431CB">
        <w:tc>
          <w:tcPr>
            <w:tcW w:w="649" w:type="dxa"/>
          </w:tcPr>
          <w:p w14:paraId="7F0A0494" w14:textId="1CBF321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38" w:type="dxa"/>
          </w:tcPr>
          <w:p w14:paraId="3E5E972E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4DDA8B77" w14:textId="6E95F878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Inspektor nadzoru</w:t>
            </w:r>
          </w:p>
        </w:tc>
        <w:tc>
          <w:tcPr>
            <w:tcW w:w="1690" w:type="dxa"/>
          </w:tcPr>
          <w:p w14:paraId="54252035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2F517223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62947D3B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35C16" w14:paraId="635B3796" w14:textId="77777777" w:rsidTr="000431CB">
        <w:tc>
          <w:tcPr>
            <w:tcW w:w="649" w:type="dxa"/>
          </w:tcPr>
          <w:p w14:paraId="643EFF04" w14:textId="60CF2AAD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38" w:type="dxa"/>
          </w:tcPr>
          <w:p w14:paraId="5FCA1ED5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80DBE2C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</w:tcPr>
          <w:p w14:paraId="7245944B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7256FA2D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0DC89726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5C609AC2" w:rsidR="00DD3A54" w:rsidRPr="00DD3A54" w:rsidRDefault="00C90563" w:rsidP="00C90563">
      <w:pPr>
        <w:tabs>
          <w:tab w:val="left" w:pos="519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bookmarkStart w:id="5" w:name="_GoBack"/>
      <w:bookmarkEnd w:id="5"/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2289" w14:textId="77777777" w:rsidR="00AF0D79" w:rsidRDefault="00AF0D79">
      <w:pPr>
        <w:spacing w:after="0" w:line="240" w:lineRule="auto"/>
      </w:pPr>
      <w:r>
        <w:separator/>
      </w:r>
    </w:p>
  </w:endnote>
  <w:endnote w:type="continuationSeparator" w:id="0">
    <w:p w14:paraId="4DF8D9C9" w14:textId="77777777" w:rsidR="00AF0D79" w:rsidRDefault="00A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4A64" w14:textId="77777777" w:rsidR="00AF0D79" w:rsidRDefault="00AF0D79">
      <w:pPr>
        <w:spacing w:after="0" w:line="240" w:lineRule="auto"/>
      </w:pPr>
      <w:r>
        <w:separator/>
      </w:r>
    </w:p>
  </w:footnote>
  <w:footnote w:type="continuationSeparator" w:id="0">
    <w:p w14:paraId="136BBF2E" w14:textId="77777777" w:rsidR="00AF0D79" w:rsidRDefault="00AF0D79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77777777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4F5BE855" w:rsidR="003D0CD4" w:rsidRDefault="00264C42" w:rsidP="00516210">
    <w:pPr>
      <w:pStyle w:val="Nagwek"/>
    </w:pPr>
    <w:r>
      <w:t>ADP.2301.</w:t>
    </w:r>
    <w:r w:rsidR="00C90563">
      <w:t>109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0E04EF68" w:rsidR="009C0E5D" w:rsidRDefault="00DE21F8">
    <w:pPr>
      <w:pStyle w:val="Nagwek"/>
    </w:pPr>
    <w:r>
      <w:t>ADP.2301.</w:t>
    </w:r>
    <w:r w:rsidR="00C90563">
      <w:t>109</w:t>
    </w:r>
    <w: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53740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3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9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1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2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4"/>
  </w:num>
  <w:num w:numId="3">
    <w:abstractNumId w:val="52"/>
  </w:num>
  <w:num w:numId="4">
    <w:abstractNumId w:val="51"/>
  </w:num>
  <w:num w:numId="5">
    <w:abstractNumId w:val="27"/>
  </w:num>
  <w:num w:numId="6">
    <w:abstractNumId w:val="44"/>
  </w:num>
  <w:num w:numId="7">
    <w:abstractNumId w:val="18"/>
  </w:num>
  <w:num w:numId="8">
    <w:abstractNumId w:val="31"/>
  </w:num>
  <w:num w:numId="9">
    <w:abstractNumId w:val="34"/>
  </w:num>
  <w:num w:numId="10">
    <w:abstractNumId w:val="50"/>
  </w:num>
  <w:num w:numId="11">
    <w:abstractNumId w:val="38"/>
  </w:num>
  <w:num w:numId="12">
    <w:abstractNumId w:val="56"/>
  </w:num>
  <w:num w:numId="13">
    <w:abstractNumId w:val="21"/>
  </w:num>
  <w:num w:numId="14">
    <w:abstractNumId w:val="53"/>
  </w:num>
  <w:num w:numId="15">
    <w:abstractNumId w:val="45"/>
  </w:num>
  <w:num w:numId="16">
    <w:abstractNumId w:val="48"/>
  </w:num>
  <w:num w:numId="17">
    <w:abstractNumId w:val="25"/>
  </w:num>
  <w:num w:numId="18">
    <w:abstractNumId w:val="36"/>
  </w:num>
  <w:num w:numId="19">
    <w:abstractNumId w:val="26"/>
  </w:num>
  <w:num w:numId="20">
    <w:abstractNumId w:val="20"/>
  </w:num>
  <w:num w:numId="21">
    <w:abstractNumId w:val="3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28"/>
  </w:num>
  <w:num w:numId="27">
    <w:abstractNumId w:val="43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40"/>
  </w:num>
  <w:num w:numId="34">
    <w:abstractNumId w:val="57"/>
  </w:num>
  <w:num w:numId="35">
    <w:abstractNumId w:val="41"/>
  </w:num>
  <w:num w:numId="36">
    <w:abstractNumId w:val="35"/>
  </w:num>
  <w:num w:numId="37">
    <w:abstractNumId w:val="17"/>
  </w:num>
  <w:num w:numId="38">
    <w:abstractNumId w:val="16"/>
  </w:num>
  <w:num w:numId="39">
    <w:abstractNumId w:val="37"/>
  </w:num>
  <w:num w:numId="40">
    <w:abstractNumId w:val="19"/>
  </w:num>
  <w:num w:numId="41">
    <w:abstractNumId w:val="49"/>
  </w:num>
  <w:num w:numId="42">
    <w:abstractNumId w:val="9"/>
  </w:num>
  <w:num w:numId="43">
    <w:abstractNumId w:val="42"/>
  </w:num>
  <w:num w:numId="44">
    <w:abstractNumId w:val="54"/>
  </w:num>
  <w:num w:numId="45">
    <w:abstractNumId w:val="15"/>
  </w:num>
  <w:num w:numId="46">
    <w:abstractNumId w:val="23"/>
  </w:num>
  <w:num w:numId="47">
    <w:abstractNumId w:val="47"/>
  </w:num>
  <w:num w:numId="48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0FBF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9AB"/>
    <w:rsid w:val="001E2A61"/>
    <w:rsid w:val="001E4519"/>
    <w:rsid w:val="001E5E80"/>
    <w:rsid w:val="001F4195"/>
    <w:rsid w:val="001F6E9B"/>
    <w:rsid w:val="002023D7"/>
    <w:rsid w:val="00202437"/>
    <w:rsid w:val="00203FC4"/>
    <w:rsid w:val="00204949"/>
    <w:rsid w:val="00207434"/>
    <w:rsid w:val="0021299B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428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67954"/>
    <w:rsid w:val="00370BBD"/>
    <w:rsid w:val="00376AEC"/>
    <w:rsid w:val="0037717D"/>
    <w:rsid w:val="00377E43"/>
    <w:rsid w:val="003815DF"/>
    <w:rsid w:val="003816B9"/>
    <w:rsid w:val="00381B8B"/>
    <w:rsid w:val="00384066"/>
    <w:rsid w:val="00385C0B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0DD2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0BB8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3471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BAD"/>
    <w:rsid w:val="006A5C95"/>
    <w:rsid w:val="006A79EA"/>
    <w:rsid w:val="006B0B3D"/>
    <w:rsid w:val="006B1863"/>
    <w:rsid w:val="006B1BF3"/>
    <w:rsid w:val="006B64AB"/>
    <w:rsid w:val="006C52DE"/>
    <w:rsid w:val="006C6A1B"/>
    <w:rsid w:val="006D0842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65ED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E31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86076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5C16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AF0D79"/>
    <w:rsid w:val="00B0129A"/>
    <w:rsid w:val="00B032C9"/>
    <w:rsid w:val="00B07AFB"/>
    <w:rsid w:val="00B108DF"/>
    <w:rsid w:val="00B12621"/>
    <w:rsid w:val="00B12E72"/>
    <w:rsid w:val="00B1341A"/>
    <w:rsid w:val="00B15BAA"/>
    <w:rsid w:val="00B21188"/>
    <w:rsid w:val="00B27139"/>
    <w:rsid w:val="00B3051D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077F2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8CE"/>
    <w:rsid w:val="00C72A6B"/>
    <w:rsid w:val="00C73B1A"/>
    <w:rsid w:val="00C77197"/>
    <w:rsid w:val="00C837C0"/>
    <w:rsid w:val="00C8546E"/>
    <w:rsid w:val="00C90563"/>
    <w:rsid w:val="00C92392"/>
    <w:rsid w:val="00C933E4"/>
    <w:rsid w:val="00CA3A6C"/>
    <w:rsid w:val="00CA7EAE"/>
    <w:rsid w:val="00CB64D9"/>
    <w:rsid w:val="00CB790B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CF7017"/>
    <w:rsid w:val="00D01677"/>
    <w:rsid w:val="00D03F98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2FA"/>
    <w:rsid w:val="00E30FB2"/>
    <w:rsid w:val="00E34045"/>
    <w:rsid w:val="00E3757C"/>
    <w:rsid w:val="00E43286"/>
    <w:rsid w:val="00E50EAA"/>
    <w:rsid w:val="00E525FC"/>
    <w:rsid w:val="00E5685E"/>
    <w:rsid w:val="00E6318D"/>
    <w:rsid w:val="00E633C5"/>
    <w:rsid w:val="00E65B3B"/>
    <w:rsid w:val="00E65CD3"/>
    <w:rsid w:val="00E754FD"/>
    <w:rsid w:val="00E8062F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D7530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AF6"/>
    <w:rsid w:val="00F11B67"/>
    <w:rsid w:val="00F1443B"/>
    <w:rsid w:val="00F20ACE"/>
    <w:rsid w:val="00F26556"/>
    <w:rsid w:val="00F279F8"/>
    <w:rsid w:val="00F30152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0AAA"/>
    <w:rsid w:val="00F72F38"/>
    <w:rsid w:val="00F7668A"/>
    <w:rsid w:val="00F776AA"/>
    <w:rsid w:val="00F80D00"/>
    <w:rsid w:val="00F8291E"/>
    <w:rsid w:val="00F84832"/>
    <w:rsid w:val="00F8525E"/>
    <w:rsid w:val="00F927F1"/>
    <w:rsid w:val="00F9788E"/>
    <w:rsid w:val="00F97A90"/>
    <w:rsid w:val="00FA4699"/>
    <w:rsid w:val="00FA73FA"/>
    <w:rsid w:val="00FA7DD9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1B2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C1D2819D-CE58-4EB1-9BED-161218C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9F30-0CCB-49D0-B5E3-52425C06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2882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6</cp:revision>
  <cp:lastPrinted>2021-09-27T09:16:00Z</cp:lastPrinted>
  <dcterms:created xsi:type="dcterms:W3CDTF">2022-10-07T11:53:00Z</dcterms:created>
  <dcterms:modified xsi:type="dcterms:W3CDTF">2022-12-27T12:55:00Z</dcterms:modified>
</cp:coreProperties>
</file>